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D" w:rsidRDefault="00A45ECD" w:rsidP="00A45E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1BE9" wp14:editId="456C9535">
                <wp:simplePos x="0" y="0"/>
                <wp:positionH relativeFrom="column">
                  <wp:posOffset>3690620</wp:posOffset>
                </wp:positionH>
                <wp:positionV relativeFrom="paragraph">
                  <wp:posOffset>-554990</wp:posOffset>
                </wp:positionV>
                <wp:extent cx="2533650" cy="857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CD" w:rsidRPr="00772688" w:rsidRDefault="00A45ECD" w:rsidP="00A4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688">
                              <w:rPr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A45ECD" w:rsidRPr="00772688" w:rsidRDefault="00A45ECD" w:rsidP="00A4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688">
                              <w:rPr>
                                <w:sz w:val="22"/>
                                <w:szCs w:val="22"/>
                              </w:rPr>
                              <w:t xml:space="preserve">приказом управления образования Администрации города Иванова </w:t>
                            </w:r>
                          </w:p>
                          <w:p w:rsidR="00A45ECD" w:rsidRPr="00772688" w:rsidRDefault="00A45ECD" w:rsidP="00A4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688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80743D">
                              <w:rPr>
                                <w:sz w:val="22"/>
                                <w:szCs w:val="22"/>
                              </w:rPr>
                              <w:t>07.06.2023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2688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80743D">
                              <w:rPr>
                                <w:sz w:val="22"/>
                                <w:szCs w:val="22"/>
                              </w:rPr>
                              <w:t>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1BE9" id="Прямоугольник 1" o:spid="_x0000_s1026" style="position:absolute;margin-left:290.6pt;margin-top:-43.7pt;width:19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" fillcolor="white [3201]" stroked="f" strokeweight="1pt">
                <v:textbox>
                  <w:txbxContent>
                    <w:p w:rsidR="00A45ECD" w:rsidRPr="00772688" w:rsidRDefault="00A45ECD" w:rsidP="00A45ECD">
                      <w:pPr>
                        <w:rPr>
                          <w:sz w:val="22"/>
                          <w:szCs w:val="22"/>
                        </w:rPr>
                      </w:pPr>
                      <w:r w:rsidRPr="00772688">
                        <w:rPr>
                          <w:sz w:val="22"/>
                          <w:szCs w:val="22"/>
                        </w:rPr>
                        <w:t>Утверждено</w:t>
                      </w:r>
                    </w:p>
                    <w:p w:rsidR="00A45ECD" w:rsidRPr="00772688" w:rsidRDefault="00A45ECD" w:rsidP="00A45ECD">
                      <w:pPr>
                        <w:rPr>
                          <w:sz w:val="22"/>
                          <w:szCs w:val="22"/>
                        </w:rPr>
                      </w:pPr>
                      <w:r w:rsidRPr="00772688">
                        <w:rPr>
                          <w:sz w:val="22"/>
                          <w:szCs w:val="22"/>
                        </w:rPr>
                        <w:t xml:space="preserve">приказом управления образования Администрации города Иванова </w:t>
                      </w:r>
                    </w:p>
                    <w:p w:rsidR="00A45ECD" w:rsidRPr="00772688" w:rsidRDefault="00A45ECD" w:rsidP="00A45ECD">
                      <w:pPr>
                        <w:rPr>
                          <w:sz w:val="22"/>
                          <w:szCs w:val="22"/>
                        </w:rPr>
                      </w:pPr>
                      <w:r w:rsidRPr="00772688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80743D">
                        <w:rPr>
                          <w:sz w:val="22"/>
                          <w:szCs w:val="22"/>
                        </w:rPr>
                        <w:t>07.06.2023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72688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="0080743D">
                        <w:rPr>
                          <w:sz w:val="22"/>
                          <w:szCs w:val="22"/>
                        </w:rPr>
                        <w:t>343</w:t>
                      </w:r>
                    </w:p>
                  </w:txbxContent>
                </v:textbox>
              </v:rect>
            </w:pict>
          </mc:Fallback>
        </mc:AlternateContent>
      </w:r>
    </w:p>
    <w:p w:rsidR="00A45ECD" w:rsidRPr="00772688" w:rsidRDefault="00A45ECD" w:rsidP="00A45ECD">
      <w:pPr>
        <w:shd w:val="clear" w:color="auto" w:fill="FFFFFF"/>
        <w:spacing w:line="324" w:lineRule="exact"/>
        <w:ind w:right="50"/>
        <w:jc w:val="center"/>
        <w:rPr>
          <w:sz w:val="24"/>
          <w:szCs w:val="24"/>
        </w:rPr>
      </w:pPr>
      <w:r w:rsidRPr="00772688">
        <w:rPr>
          <w:rFonts w:eastAsia="Times New Roman"/>
          <w:b/>
          <w:bCs/>
          <w:color w:val="000000"/>
          <w:sz w:val="24"/>
          <w:szCs w:val="24"/>
        </w:rPr>
        <w:t>ПОЛОЖЕНИЕ</w:t>
      </w:r>
    </w:p>
    <w:p w:rsidR="00A45ECD" w:rsidRPr="00772688" w:rsidRDefault="00A45ECD" w:rsidP="00B133F6">
      <w:pPr>
        <w:shd w:val="clear" w:color="auto" w:fill="FFFFFF"/>
        <w:ind w:right="50"/>
        <w:jc w:val="center"/>
        <w:rPr>
          <w:sz w:val="24"/>
          <w:szCs w:val="24"/>
        </w:rPr>
      </w:pPr>
      <w:r w:rsidRPr="00772688">
        <w:rPr>
          <w:rFonts w:eastAsia="Times New Roman"/>
          <w:b/>
          <w:bCs/>
          <w:color w:val="000000"/>
          <w:sz w:val="24"/>
          <w:szCs w:val="24"/>
        </w:rPr>
        <w:t>о проведении муниципального этапа областного конкурса по присуждению премии</w:t>
      </w:r>
      <w:r w:rsidRPr="00772688">
        <w:rPr>
          <w:sz w:val="24"/>
          <w:szCs w:val="24"/>
        </w:rPr>
        <w:t xml:space="preserve"> </w:t>
      </w:r>
      <w:r w:rsidRPr="00772688">
        <w:rPr>
          <w:rFonts w:eastAsia="Times New Roman"/>
          <w:b/>
          <w:bCs/>
          <w:color w:val="000000"/>
          <w:sz w:val="24"/>
          <w:szCs w:val="24"/>
        </w:rPr>
        <w:t>«Надежда земли Ивановской» одарённым учащимся организаций</w:t>
      </w:r>
      <w:r w:rsidRPr="00772688">
        <w:rPr>
          <w:sz w:val="24"/>
          <w:szCs w:val="24"/>
        </w:rPr>
        <w:t xml:space="preserve"> </w:t>
      </w:r>
      <w:r w:rsidRPr="00772688">
        <w:rPr>
          <w:rFonts w:eastAsia="Times New Roman"/>
          <w:b/>
          <w:bCs/>
          <w:color w:val="000000"/>
          <w:sz w:val="24"/>
          <w:szCs w:val="24"/>
        </w:rPr>
        <w:t>общего и дополнительного образования</w:t>
      </w:r>
    </w:p>
    <w:p w:rsidR="00A45ECD" w:rsidRPr="00A6581F" w:rsidRDefault="00A45ECD" w:rsidP="00A45ECD">
      <w:pPr>
        <w:shd w:val="clear" w:color="auto" w:fill="FFFFFF"/>
        <w:spacing w:before="324" w:line="317" w:lineRule="exact"/>
        <w:jc w:val="center"/>
        <w:rPr>
          <w:b/>
          <w:sz w:val="24"/>
          <w:szCs w:val="24"/>
        </w:rPr>
      </w:pPr>
      <w:r w:rsidRPr="00A6581F">
        <w:rPr>
          <w:b/>
          <w:color w:val="000000"/>
          <w:spacing w:val="-2"/>
          <w:sz w:val="24"/>
          <w:szCs w:val="24"/>
        </w:rPr>
        <w:t xml:space="preserve">1. </w:t>
      </w:r>
      <w:r w:rsidRPr="00A6581F">
        <w:rPr>
          <w:rFonts w:eastAsia="Times New Roman"/>
          <w:b/>
          <w:color w:val="000000"/>
          <w:spacing w:val="-2"/>
          <w:sz w:val="24"/>
          <w:szCs w:val="24"/>
        </w:rPr>
        <w:t>Общие положения</w:t>
      </w:r>
    </w:p>
    <w:p w:rsidR="00A45ECD" w:rsidRPr="00772688" w:rsidRDefault="00A45ECD" w:rsidP="00A45ECD">
      <w:pPr>
        <w:shd w:val="clear" w:color="auto" w:fill="FFFFFF"/>
        <w:ind w:right="29" w:firstLine="526"/>
        <w:jc w:val="both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Настоящее Положение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72688">
        <w:rPr>
          <w:rFonts w:eastAsia="Times New Roman"/>
          <w:color w:val="000000"/>
          <w:sz w:val="24"/>
          <w:szCs w:val="24"/>
        </w:rPr>
        <w:t xml:space="preserve">устанавливает порядок проведения </w:t>
      </w:r>
      <w:r>
        <w:rPr>
          <w:rFonts w:eastAsia="Times New Roman"/>
          <w:color w:val="000000"/>
          <w:sz w:val="24"/>
          <w:szCs w:val="24"/>
        </w:rPr>
        <w:t xml:space="preserve">муниципального этапа </w:t>
      </w:r>
      <w:r w:rsidRPr="00772688">
        <w:rPr>
          <w:rFonts w:eastAsia="Times New Roman"/>
          <w:color w:val="000000"/>
          <w:sz w:val="24"/>
          <w:szCs w:val="24"/>
        </w:rPr>
        <w:t xml:space="preserve">конкурса по присуждению премии «Надежда земли Ивановской» учащимся организаций общего и дополнительного образования за высокие достижения в региональных, межрегиональных, всероссийских конкурсах, смотрах, олимпиадах, выставках </w:t>
      </w:r>
      <w:r>
        <w:rPr>
          <w:rFonts w:eastAsia="Times New Roman"/>
          <w:color w:val="000000"/>
          <w:sz w:val="24"/>
          <w:szCs w:val="24"/>
        </w:rPr>
        <w:t>(далее Положение, Конкурс, премия)</w:t>
      </w:r>
      <w:r w:rsidRPr="00772688">
        <w:rPr>
          <w:rFonts w:eastAsia="Times New Roman"/>
          <w:color w:val="000000"/>
          <w:sz w:val="24"/>
          <w:szCs w:val="24"/>
        </w:rPr>
        <w:t xml:space="preserve"> в номинациях: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интеллектуальная (академическая, в том числе шахматы);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творческая (художественно-эстетическая, техническая и т.п.);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социальная (лидерская);</w:t>
      </w:r>
    </w:p>
    <w:p w:rsidR="00A45ECD" w:rsidRPr="00772688" w:rsidRDefault="00A45ECD" w:rsidP="00A45EC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двигательная (спорт и туризм).</w:t>
      </w:r>
    </w:p>
    <w:p w:rsidR="00A45ECD" w:rsidRPr="00772688" w:rsidRDefault="00A45ECD" w:rsidP="00A45ECD">
      <w:pPr>
        <w:shd w:val="clear" w:color="auto" w:fill="FFFFFF"/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772688">
        <w:rPr>
          <w:color w:val="000000"/>
          <w:sz w:val="24"/>
          <w:szCs w:val="24"/>
        </w:rPr>
        <w:t>1.1.</w:t>
      </w:r>
      <w:r w:rsidRPr="00772688">
        <w:rPr>
          <w:color w:val="000000"/>
          <w:sz w:val="24"/>
          <w:szCs w:val="24"/>
        </w:rPr>
        <w:tab/>
      </w:r>
      <w:r w:rsidRPr="00772688">
        <w:rPr>
          <w:rFonts w:eastAsia="Times New Roman"/>
          <w:color w:val="000000"/>
          <w:sz w:val="24"/>
          <w:szCs w:val="24"/>
        </w:rPr>
        <w:t>Цель проведения Конкурса:</w:t>
      </w:r>
      <w:r>
        <w:rPr>
          <w:rFonts w:eastAsia="Times New Roman"/>
          <w:color w:val="000000"/>
          <w:sz w:val="24"/>
          <w:szCs w:val="24"/>
        </w:rPr>
        <w:t xml:space="preserve"> отбор претендентов от города Иваново на соискание региональной премии </w:t>
      </w:r>
      <w:r w:rsidRPr="00772688">
        <w:rPr>
          <w:rFonts w:eastAsia="Times New Roman"/>
          <w:color w:val="000000"/>
          <w:sz w:val="24"/>
          <w:szCs w:val="24"/>
        </w:rPr>
        <w:t>«Надежда земли Ивановской»</w:t>
      </w:r>
      <w:r>
        <w:rPr>
          <w:rFonts w:eastAsia="Times New Roman"/>
          <w:color w:val="000000"/>
          <w:sz w:val="24"/>
          <w:szCs w:val="24"/>
        </w:rPr>
        <w:t>.</w:t>
      </w:r>
    </w:p>
    <w:p w:rsidR="00A45ECD" w:rsidRPr="00772688" w:rsidRDefault="00A45ECD" w:rsidP="00A45ECD">
      <w:pPr>
        <w:shd w:val="clear" w:color="auto" w:fill="FFFFFF"/>
        <w:tabs>
          <w:tab w:val="left" w:pos="497"/>
        </w:tabs>
        <w:spacing w:before="7"/>
        <w:ind w:left="36"/>
        <w:rPr>
          <w:sz w:val="24"/>
          <w:szCs w:val="24"/>
        </w:rPr>
      </w:pPr>
      <w:r w:rsidRPr="00772688">
        <w:rPr>
          <w:color w:val="000000"/>
          <w:spacing w:val="-16"/>
          <w:sz w:val="24"/>
          <w:szCs w:val="24"/>
        </w:rPr>
        <w:t>1.2.</w:t>
      </w:r>
      <w:r w:rsidRPr="00772688">
        <w:rPr>
          <w:color w:val="000000"/>
          <w:sz w:val="24"/>
          <w:szCs w:val="24"/>
        </w:rPr>
        <w:tab/>
      </w:r>
      <w:r w:rsidRPr="00772688">
        <w:rPr>
          <w:rFonts w:eastAsia="Times New Roman"/>
          <w:color w:val="000000"/>
          <w:spacing w:val="-1"/>
          <w:sz w:val="24"/>
          <w:szCs w:val="24"/>
        </w:rPr>
        <w:t>Задачи проведения Конкурса:</w:t>
      </w:r>
    </w:p>
    <w:p w:rsidR="00A45ECD" w:rsidRDefault="00A45ECD" w:rsidP="00A45ECD">
      <w:pPr>
        <w:shd w:val="clear" w:color="auto" w:fill="FFFFFF"/>
        <w:tabs>
          <w:tab w:val="left" w:pos="8878"/>
        </w:tabs>
        <w:ind w:left="7" w:right="-53"/>
        <w:jc w:val="both"/>
        <w:rPr>
          <w:rFonts w:eastAsia="Times New Roman"/>
          <w:color w:val="000000"/>
          <w:sz w:val="24"/>
          <w:szCs w:val="24"/>
        </w:rPr>
      </w:pPr>
      <w:r w:rsidRPr="00023749">
        <w:rPr>
          <w:rFonts w:eastAsia="Times New Roman"/>
          <w:color w:val="000000"/>
          <w:sz w:val="24"/>
          <w:szCs w:val="24"/>
        </w:rPr>
        <w:t xml:space="preserve">-выявление детей, добившихся значительных достижений в </w:t>
      </w:r>
      <w:r w:rsidRPr="00772688">
        <w:rPr>
          <w:rFonts w:eastAsia="Times New Roman"/>
          <w:color w:val="000000"/>
          <w:sz w:val="24"/>
          <w:szCs w:val="24"/>
        </w:rPr>
        <w:t>развитии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72688">
        <w:rPr>
          <w:rFonts w:eastAsia="Times New Roman"/>
          <w:color w:val="000000"/>
          <w:sz w:val="24"/>
          <w:szCs w:val="24"/>
        </w:rPr>
        <w:t>своих интеллектуальных, творческих, двигательных способностей;</w:t>
      </w:r>
    </w:p>
    <w:p w:rsidR="00A45ECD" w:rsidRDefault="00A45ECD" w:rsidP="00A45ECD">
      <w:pPr>
        <w:shd w:val="clear" w:color="auto" w:fill="FFFFFF"/>
        <w:tabs>
          <w:tab w:val="left" w:pos="8878"/>
        </w:tabs>
        <w:ind w:left="7" w:right="-5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направление на рассмотрение в областную комиссию портфолио претендентов от города Иванова для соискания премии </w:t>
      </w:r>
      <w:r w:rsidRPr="00772688">
        <w:rPr>
          <w:rFonts w:eastAsia="Times New Roman"/>
          <w:color w:val="000000"/>
          <w:sz w:val="24"/>
          <w:szCs w:val="24"/>
        </w:rPr>
        <w:t>«Надежда земли Ивановской»</w:t>
      </w:r>
      <w:r>
        <w:rPr>
          <w:rFonts w:eastAsia="Times New Roman"/>
          <w:color w:val="000000"/>
          <w:sz w:val="24"/>
          <w:szCs w:val="24"/>
        </w:rPr>
        <w:t>.</w:t>
      </w:r>
    </w:p>
    <w:p w:rsidR="00A45ECD" w:rsidRPr="00A6581F" w:rsidRDefault="00A45ECD" w:rsidP="00A45ECD">
      <w:pPr>
        <w:shd w:val="clear" w:color="auto" w:fill="FFFFFF"/>
        <w:spacing w:line="317" w:lineRule="exact"/>
        <w:ind w:left="14"/>
        <w:jc w:val="center"/>
        <w:rPr>
          <w:b/>
          <w:sz w:val="24"/>
          <w:szCs w:val="24"/>
        </w:rPr>
      </w:pPr>
      <w:r w:rsidRPr="00A6581F">
        <w:rPr>
          <w:b/>
          <w:color w:val="000000"/>
          <w:sz w:val="24"/>
          <w:szCs w:val="24"/>
        </w:rPr>
        <w:t xml:space="preserve">2. </w:t>
      </w:r>
      <w:r w:rsidRPr="00A6581F">
        <w:rPr>
          <w:rFonts w:eastAsia="Times New Roman"/>
          <w:b/>
          <w:color w:val="000000"/>
          <w:sz w:val="24"/>
          <w:szCs w:val="24"/>
        </w:rPr>
        <w:t>Условия и порядок проведения конкурса</w:t>
      </w:r>
    </w:p>
    <w:p w:rsidR="00A45ECD" w:rsidRPr="00772688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color w:val="000000"/>
          <w:spacing w:val="-7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Кандидатами на присуждение премии являются учащиеся учреждений общего и дополнительного образования, добившиеся значительных достижений в развитии своих интеллектуальных</w:t>
      </w:r>
      <w:r>
        <w:rPr>
          <w:rFonts w:eastAsia="Times New Roman"/>
          <w:color w:val="000000"/>
          <w:sz w:val="24"/>
          <w:szCs w:val="24"/>
        </w:rPr>
        <w:t>,</w:t>
      </w:r>
      <w:r w:rsidRPr="00772688">
        <w:rPr>
          <w:rFonts w:eastAsia="Times New Roman"/>
          <w:color w:val="000000"/>
          <w:sz w:val="24"/>
          <w:szCs w:val="24"/>
        </w:rPr>
        <w:t xml:space="preserve"> творческих, социальных и двигательных способностей, получившие признание на уровне области, России</w:t>
      </w:r>
      <w:r>
        <w:rPr>
          <w:rFonts w:eastAsia="Times New Roman"/>
          <w:color w:val="000000"/>
          <w:sz w:val="24"/>
          <w:szCs w:val="24"/>
        </w:rPr>
        <w:t xml:space="preserve"> и др</w:t>
      </w:r>
      <w:r w:rsidRPr="00772688">
        <w:rPr>
          <w:rFonts w:eastAsia="Times New Roman"/>
          <w:color w:val="000000"/>
          <w:sz w:val="24"/>
          <w:szCs w:val="24"/>
        </w:rPr>
        <w:t>.</w:t>
      </w:r>
    </w:p>
    <w:p w:rsidR="00A45ECD" w:rsidRPr="00772688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color w:val="000000"/>
          <w:spacing w:val="-7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 xml:space="preserve">Выдвижение кандидатов на присуждение премии «Надежда земли Ивановской» осуществляется в </w:t>
      </w:r>
      <w:r>
        <w:rPr>
          <w:rFonts w:eastAsia="Times New Roman"/>
          <w:color w:val="000000"/>
          <w:sz w:val="24"/>
          <w:szCs w:val="24"/>
        </w:rPr>
        <w:t>три</w:t>
      </w:r>
      <w:r w:rsidRPr="00772688">
        <w:rPr>
          <w:rFonts w:eastAsia="Times New Roman"/>
          <w:color w:val="000000"/>
          <w:sz w:val="24"/>
          <w:szCs w:val="24"/>
        </w:rPr>
        <w:t xml:space="preserve"> этапа:</w:t>
      </w:r>
    </w:p>
    <w:p w:rsidR="00A45ECD" w:rsidRPr="00772688" w:rsidRDefault="00A45ECD" w:rsidP="00A45ECD">
      <w:pPr>
        <w:numPr>
          <w:ilvl w:val="0"/>
          <w:numId w:val="2"/>
        </w:numPr>
        <w:shd w:val="clear" w:color="auto" w:fill="FFFFFF"/>
        <w:tabs>
          <w:tab w:val="left" w:pos="749"/>
        </w:tabs>
        <w:rPr>
          <w:color w:val="000000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 xml:space="preserve">этап - в </w:t>
      </w:r>
      <w:r>
        <w:rPr>
          <w:rFonts w:eastAsia="Times New Roman"/>
          <w:color w:val="000000"/>
          <w:sz w:val="24"/>
          <w:szCs w:val="24"/>
        </w:rPr>
        <w:t xml:space="preserve">образовательном </w:t>
      </w:r>
      <w:r w:rsidRPr="00772688">
        <w:rPr>
          <w:rFonts w:eastAsia="Times New Roman"/>
          <w:color w:val="000000"/>
          <w:sz w:val="24"/>
          <w:szCs w:val="24"/>
        </w:rPr>
        <w:t>учреждении;</w:t>
      </w:r>
    </w:p>
    <w:p w:rsidR="00A45ECD" w:rsidRPr="00772688" w:rsidRDefault="00A45ECD" w:rsidP="00A45ECD">
      <w:pPr>
        <w:numPr>
          <w:ilvl w:val="0"/>
          <w:numId w:val="2"/>
        </w:numPr>
        <w:shd w:val="clear" w:color="auto" w:fill="FFFFFF"/>
        <w:tabs>
          <w:tab w:val="left" w:pos="749"/>
        </w:tabs>
        <w:rPr>
          <w:color w:val="000000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этап - муниципальный;</w:t>
      </w:r>
    </w:p>
    <w:p w:rsidR="00A45ECD" w:rsidRPr="00772688" w:rsidRDefault="00A45ECD" w:rsidP="00A45ECD">
      <w:pPr>
        <w:numPr>
          <w:ilvl w:val="0"/>
          <w:numId w:val="2"/>
        </w:numPr>
        <w:shd w:val="clear" w:color="auto" w:fill="FFFFFF"/>
        <w:tabs>
          <w:tab w:val="left" w:pos="749"/>
        </w:tabs>
        <w:rPr>
          <w:color w:val="000000"/>
          <w:sz w:val="24"/>
          <w:szCs w:val="24"/>
        </w:rPr>
      </w:pPr>
      <w:r w:rsidRPr="00772688">
        <w:rPr>
          <w:rFonts w:eastAsia="Times New Roman"/>
          <w:color w:val="000000"/>
          <w:sz w:val="24"/>
          <w:szCs w:val="24"/>
        </w:rPr>
        <w:t>этап - областной.</w:t>
      </w:r>
    </w:p>
    <w:p w:rsidR="00A45ECD" w:rsidRPr="00D47217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b/>
          <w:color w:val="000000"/>
          <w:spacing w:val="-7"/>
          <w:sz w:val="28"/>
          <w:szCs w:val="28"/>
        </w:rPr>
      </w:pPr>
      <w:r w:rsidRPr="00772688">
        <w:rPr>
          <w:rFonts w:eastAsia="Times New Roman"/>
          <w:color w:val="000000"/>
          <w:sz w:val="24"/>
          <w:szCs w:val="24"/>
        </w:rPr>
        <w:t xml:space="preserve">На </w:t>
      </w:r>
      <w:r>
        <w:rPr>
          <w:rFonts w:eastAsia="Times New Roman"/>
          <w:color w:val="000000"/>
          <w:sz w:val="24"/>
          <w:szCs w:val="24"/>
        </w:rPr>
        <w:t>муниципальный</w:t>
      </w:r>
      <w:r w:rsidRPr="00772688">
        <w:rPr>
          <w:rFonts w:eastAsia="Times New Roman"/>
          <w:color w:val="000000"/>
          <w:sz w:val="24"/>
          <w:szCs w:val="24"/>
        </w:rPr>
        <w:t xml:space="preserve"> этап </w:t>
      </w:r>
      <w:r>
        <w:rPr>
          <w:rFonts w:eastAsia="Times New Roman"/>
          <w:color w:val="000000"/>
          <w:sz w:val="24"/>
          <w:szCs w:val="24"/>
        </w:rPr>
        <w:t>образовательные учреждения</w:t>
      </w:r>
      <w:r w:rsidRPr="00772688">
        <w:rPr>
          <w:rFonts w:eastAsia="Times New Roman"/>
          <w:color w:val="000000"/>
          <w:sz w:val="24"/>
          <w:szCs w:val="24"/>
        </w:rPr>
        <w:t xml:space="preserve"> представляют материалы </w:t>
      </w:r>
      <w:r w:rsidRPr="00D47217">
        <w:rPr>
          <w:rFonts w:eastAsia="Times New Roman"/>
          <w:b/>
          <w:color w:val="000000"/>
          <w:sz w:val="24"/>
          <w:szCs w:val="24"/>
        </w:rPr>
        <w:t>не более чем на 2-х кандидатов</w:t>
      </w:r>
      <w:r>
        <w:rPr>
          <w:rFonts w:eastAsia="Times New Roman"/>
          <w:b/>
          <w:color w:val="000000"/>
          <w:sz w:val="24"/>
          <w:szCs w:val="24"/>
        </w:rPr>
        <w:t xml:space="preserve"> от учреждения</w:t>
      </w:r>
      <w:r w:rsidRPr="00D47217">
        <w:rPr>
          <w:rFonts w:eastAsia="Times New Roman"/>
          <w:b/>
          <w:color w:val="000000"/>
          <w:sz w:val="24"/>
          <w:szCs w:val="24"/>
        </w:rPr>
        <w:t>.</w:t>
      </w:r>
    </w:p>
    <w:p w:rsidR="00A45ECD" w:rsidRPr="003556CE" w:rsidRDefault="00A45ECD" w:rsidP="00A45ECD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7" w:right="14" w:hanging="7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 xml:space="preserve">На каждого кандидата </w:t>
      </w:r>
      <w:r>
        <w:rPr>
          <w:rFonts w:eastAsia="Times New Roman"/>
          <w:color w:val="000000"/>
          <w:sz w:val="24"/>
          <w:szCs w:val="24"/>
        </w:rPr>
        <w:t xml:space="preserve">образовательные учреждения </w:t>
      </w:r>
      <w:r w:rsidRPr="003556CE">
        <w:rPr>
          <w:rFonts w:eastAsia="Times New Roman"/>
          <w:color w:val="000000"/>
          <w:sz w:val="24"/>
          <w:szCs w:val="24"/>
        </w:rPr>
        <w:t>представляют следующие материалы:</w:t>
      </w:r>
    </w:p>
    <w:p w:rsidR="00A45ECD" w:rsidRPr="003556CE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 xml:space="preserve">ходатайство </w:t>
      </w:r>
      <w:r>
        <w:rPr>
          <w:rFonts w:eastAsia="Times New Roman"/>
          <w:color w:val="000000"/>
          <w:sz w:val="24"/>
          <w:szCs w:val="24"/>
        </w:rPr>
        <w:t>образовательного учреждения</w:t>
      </w:r>
      <w:r w:rsidRPr="003556CE">
        <w:rPr>
          <w:rFonts w:eastAsia="Times New Roman"/>
          <w:color w:val="000000"/>
          <w:sz w:val="24"/>
          <w:szCs w:val="24"/>
        </w:rPr>
        <w:t xml:space="preserve"> и соответствующего органа ученического самоуправления, с указанием номинации, на которую представляется учащийся</w:t>
      </w:r>
      <w:r>
        <w:rPr>
          <w:rFonts w:eastAsia="Times New Roman"/>
          <w:color w:val="000000"/>
          <w:sz w:val="24"/>
          <w:szCs w:val="24"/>
        </w:rPr>
        <w:t xml:space="preserve"> (заявка) (</w:t>
      </w:r>
      <w:hyperlink w:anchor="приложение1" w:history="1">
        <w:r w:rsidRPr="006A01BD">
          <w:rPr>
            <w:rStyle w:val="a4"/>
            <w:rFonts w:eastAsia="Times New Roman"/>
            <w:sz w:val="24"/>
            <w:szCs w:val="24"/>
          </w:rPr>
          <w:t>приложение1</w:t>
        </w:r>
      </w:hyperlink>
      <w:r>
        <w:rPr>
          <w:rFonts w:eastAsia="Times New Roman"/>
          <w:color w:val="000000"/>
          <w:sz w:val="24"/>
          <w:szCs w:val="24"/>
        </w:rPr>
        <w:t>)</w:t>
      </w:r>
      <w:r w:rsidRPr="003556CE">
        <w:rPr>
          <w:rFonts w:eastAsia="Times New Roman"/>
          <w:color w:val="000000"/>
          <w:sz w:val="24"/>
          <w:szCs w:val="24"/>
        </w:rPr>
        <w:t>;</w:t>
      </w:r>
    </w:p>
    <w:p w:rsidR="00A45ECD" w:rsidRPr="003556CE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>характеристика - информация о достижениях представляемого учащегося за 2 года с указанием его учебных успехов, имеющих документальное подтверждение (ксерокопии грамот, дипломов и т. д.), к характеристике может быть представлен иллюстративный материал;</w:t>
      </w:r>
    </w:p>
    <w:p w:rsidR="00A45ECD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3556CE">
        <w:rPr>
          <w:rFonts w:eastAsia="Times New Roman"/>
          <w:color w:val="000000"/>
          <w:sz w:val="24"/>
          <w:szCs w:val="24"/>
        </w:rPr>
        <w:t>сведения справочного характера о кандидате (фамилия, имя,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6581F">
        <w:rPr>
          <w:rFonts w:eastAsia="Times New Roman"/>
          <w:color w:val="000000"/>
          <w:sz w:val="24"/>
          <w:szCs w:val="24"/>
        </w:rPr>
        <w:t>отчеств</w:t>
      </w:r>
      <w:r>
        <w:rPr>
          <w:rFonts w:eastAsia="Times New Roman"/>
          <w:color w:val="000000"/>
          <w:sz w:val="24"/>
          <w:szCs w:val="24"/>
        </w:rPr>
        <w:t>о</w:t>
      </w:r>
      <w:r w:rsidRPr="00A6581F">
        <w:rPr>
          <w:rFonts w:eastAsia="Times New Roman"/>
          <w:color w:val="000000"/>
          <w:sz w:val="24"/>
          <w:szCs w:val="24"/>
        </w:rPr>
        <w:t xml:space="preserve"> учащегося,</w:t>
      </w:r>
      <w:r>
        <w:rPr>
          <w:rFonts w:eastAsia="Times New Roman"/>
          <w:color w:val="000000"/>
          <w:sz w:val="24"/>
          <w:szCs w:val="24"/>
        </w:rPr>
        <w:t xml:space="preserve"> дата рождения, домашний адрес);</w:t>
      </w:r>
    </w:p>
    <w:p w:rsidR="00A45ECD" w:rsidRPr="00A45ECD" w:rsidRDefault="00A45ECD" w:rsidP="00FF2364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color w:val="000000"/>
          <w:sz w:val="24"/>
          <w:szCs w:val="24"/>
        </w:rPr>
      </w:pPr>
      <w:r w:rsidRPr="00A45ECD">
        <w:rPr>
          <w:rFonts w:eastAsia="Times New Roman"/>
          <w:color w:val="000000"/>
          <w:sz w:val="24"/>
          <w:szCs w:val="24"/>
        </w:rPr>
        <w:t>количественный анализ достижений претендента (</w:t>
      </w:r>
      <w:hyperlink w:anchor="приложение2" w:history="1">
        <w:r w:rsidRPr="006A01BD">
          <w:rPr>
            <w:rStyle w:val="a4"/>
            <w:rFonts w:eastAsia="Times New Roman"/>
            <w:sz w:val="24"/>
            <w:szCs w:val="24"/>
          </w:rPr>
          <w:t>приложение 2</w:t>
        </w:r>
      </w:hyperlink>
      <w:r w:rsidRPr="00A45ECD">
        <w:rPr>
          <w:rFonts w:eastAsia="Times New Roman"/>
          <w:color w:val="000000"/>
          <w:sz w:val="24"/>
          <w:szCs w:val="24"/>
        </w:rPr>
        <w:t>);</w:t>
      </w:r>
    </w:p>
    <w:p w:rsidR="00A45ECD" w:rsidRPr="00A45ECD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45ECD">
        <w:rPr>
          <w:color w:val="000000"/>
          <w:sz w:val="24"/>
          <w:szCs w:val="24"/>
        </w:rPr>
        <w:t xml:space="preserve">огласие родителя (законного представителя) участника фестиваля </w:t>
      </w:r>
      <w:r w:rsidRPr="00A45ECD">
        <w:rPr>
          <w:sz w:val="24"/>
          <w:szCs w:val="24"/>
        </w:rPr>
        <w:t>на обработку персональных данных своего ребёнка (подопечного)</w:t>
      </w:r>
      <w:r>
        <w:rPr>
          <w:color w:val="000000"/>
          <w:sz w:val="24"/>
          <w:szCs w:val="24"/>
        </w:rPr>
        <w:t xml:space="preserve"> (</w:t>
      </w:r>
      <w:hyperlink w:anchor="приложение3" w:history="1">
        <w:r w:rsidRPr="006A01BD">
          <w:rPr>
            <w:rStyle w:val="a4"/>
            <w:sz w:val="24"/>
            <w:szCs w:val="24"/>
          </w:rPr>
          <w:t>приложение 3</w:t>
        </w:r>
      </w:hyperlink>
      <w:r>
        <w:rPr>
          <w:color w:val="000000"/>
          <w:sz w:val="24"/>
          <w:szCs w:val="24"/>
        </w:rPr>
        <w:t>).</w:t>
      </w:r>
    </w:p>
    <w:p w:rsidR="00A45ECD" w:rsidRPr="00333AC7" w:rsidRDefault="00A45ECD" w:rsidP="00A45ECD">
      <w:pPr>
        <w:shd w:val="clear" w:color="auto" w:fill="FFFFFF"/>
        <w:ind w:firstLine="5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</w:t>
      </w:r>
      <w:r w:rsidRPr="00A6581F">
        <w:rPr>
          <w:rFonts w:eastAsia="Times New Roman"/>
          <w:color w:val="000000"/>
          <w:sz w:val="24"/>
          <w:szCs w:val="24"/>
        </w:rPr>
        <w:t xml:space="preserve">атериалы на кандидатов предоставляются в электронном формате </w:t>
      </w:r>
      <w:r w:rsidRPr="001B0BED">
        <w:rPr>
          <w:rFonts w:eastAsia="Times New Roman"/>
          <w:b/>
          <w:color w:val="000000"/>
          <w:sz w:val="24"/>
          <w:szCs w:val="24"/>
        </w:rPr>
        <w:t xml:space="preserve">(единая архивная папка на каждого кандидата, документы в папке скан-копии оригиналов документов в формате </w:t>
      </w:r>
      <w:r w:rsidRPr="001B0BED">
        <w:rPr>
          <w:rFonts w:eastAsia="Times New Roman"/>
          <w:b/>
          <w:color w:val="000000"/>
          <w:sz w:val="24"/>
          <w:szCs w:val="24"/>
          <w:lang w:val="en-US"/>
        </w:rPr>
        <w:t>PDF</w:t>
      </w:r>
      <w:r w:rsidRPr="001B0BED">
        <w:rPr>
          <w:rFonts w:eastAsia="Times New Roman"/>
          <w:b/>
          <w:color w:val="000000"/>
          <w:sz w:val="24"/>
          <w:szCs w:val="24"/>
        </w:rPr>
        <w:t xml:space="preserve">, фото претендента в формате </w:t>
      </w:r>
      <w:r w:rsidRPr="001B0BED">
        <w:rPr>
          <w:rFonts w:eastAsia="Times New Roman"/>
          <w:b/>
          <w:color w:val="000000"/>
          <w:sz w:val="24"/>
          <w:szCs w:val="24"/>
          <w:lang w:val="en-US"/>
        </w:rPr>
        <w:t>jpg</w:t>
      </w:r>
      <w:r w:rsidRPr="001B0BED">
        <w:rPr>
          <w:rFonts w:eastAsia="Times New Roman"/>
          <w:b/>
          <w:color w:val="000000"/>
          <w:sz w:val="24"/>
          <w:szCs w:val="24"/>
        </w:rPr>
        <w:t xml:space="preserve">) </w:t>
      </w:r>
      <w:r w:rsidRPr="0092360F">
        <w:rPr>
          <w:rFonts w:eastAsia="Times New Roman"/>
          <w:b/>
          <w:color w:val="000000"/>
          <w:sz w:val="24"/>
          <w:szCs w:val="24"/>
        </w:rPr>
        <w:t xml:space="preserve">на электронную почту </w:t>
      </w:r>
      <w:hyperlink r:id="rId8" w:history="1">
        <w:r w:rsidRPr="0092360F">
          <w:rPr>
            <w:rStyle w:val="a4"/>
            <w:rFonts w:eastAsia="Times New Roman"/>
            <w:b/>
            <w:sz w:val="24"/>
            <w:szCs w:val="24"/>
            <w:lang w:val="en-US"/>
          </w:rPr>
          <w:t>om</w:t>
        </w:r>
        <w:r w:rsidRPr="0092360F">
          <w:rPr>
            <w:rStyle w:val="a4"/>
            <w:rFonts w:eastAsia="Times New Roman"/>
            <w:b/>
            <w:sz w:val="24"/>
            <w:szCs w:val="24"/>
          </w:rPr>
          <w:t>2@</w:t>
        </w:r>
        <w:proofErr w:type="spellStart"/>
        <w:r w:rsidRPr="0092360F">
          <w:rPr>
            <w:rStyle w:val="a4"/>
            <w:rFonts w:eastAsia="Times New Roman"/>
            <w:b/>
            <w:sz w:val="24"/>
            <w:szCs w:val="24"/>
            <w:lang w:val="en-US"/>
          </w:rPr>
          <w:t>ivedu</w:t>
        </w:r>
        <w:proofErr w:type="spellEnd"/>
        <w:r w:rsidRPr="0092360F">
          <w:rPr>
            <w:rStyle w:val="a4"/>
            <w:rFonts w:eastAsia="Times New Roman"/>
            <w:b/>
            <w:sz w:val="24"/>
            <w:szCs w:val="24"/>
          </w:rPr>
          <w:t>.</w:t>
        </w:r>
        <w:proofErr w:type="spellStart"/>
        <w:r w:rsidRPr="0092360F">
          <w:rPr>
            <w:rStyle w:val="a4"/>
            <w:rFonts w:eastAsia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2360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333AC7">
        <w:rPr>
          <w:rFonts w:eastAsia="Times New Roman"/>
          <w:b/>
          <w:color w:val="C00000"/>
          <w:sz w:val="24"/>
          <w:szCs w:val="24"/>
        </w:rPr>
        <w:t>в срок не позднее 23.06.2023.</w:t>
      </w:r>
      <w:r w:rsidR="00C25D97" w:rsidRPr="00C25D97">
        <w:rPr>
          <w:rStyle w:val="ab"/>
          <w:rFonts w:eastAsia="Times New Roman"/>
          <w:b/>
          <w:color w:val="4472C4" w:themeColor="accent1"/>
          <w:sz w:val="24"/>
          <w:szCs w:val="24"/>
        </w:rPr>
        <w:footnoteReference w:id="1"/>
      </w:r>
    </w:p>
    <w:p w:rsidR="00A45ECD" w:rsidRPr="00A6581F" w:rsidRDefault="00A45ECD" w:rsidP="00A45ECD">
      <w:pPr>
        <w:numPr>
          <w:ilvl w:val="0"/>
          <w:numId w:val="1"/>
        </w:numPr>
        <w:shd w:val="clear" w:color="auto" w:fill="FFFFFF"/>
        <w:tabs>
          <w:tab w:val="left" w:pos="1138"/>
        </w:tabs>
        <w:ind w:left="7" w:right="14" w:hanging="7"/>
        <w:jc w:val="both"/>
        <w:rPr>
          <w:color w:val="000000"/>
          <w:spacing w:val="-7"/>
          <w:sz w:val="24"/>
          <w:szCs w:val="24"/>
        </w:rPr>
      </w:pPr>
      <w:r w:rsidRPr="00A6581F">
        <w:rPr>
          <w:rFonts w:eastAsia="Times New Roman"/>
          <w:color w:val="000000"/>
          <w:sz w:val="24"/>
          <w:szCs w:val="24"/>
        </w:rPr>
        <w:lastRenderedPageBreak/>
        <w:t>Все присланные материалы рассматриваются экспертным советом.</w:t>
      </w:r>
    </w:p>
    <w:p w:rsidR="00A45ECD" w:rsidRPr="00A6581F" w:rsidRDefault="00A45ECD" w:rsidP="00A45ECD">
      <w:pPr>
        <w:numPr>
          <w:ilvl w:val="0"/>
          <w:numId w:val="1"/>
        </w:numPr>
        <w:shd w:val="clear" w:color="auto" w:fill="FFFFFF"/>
        <w:tabs>
          <w:tab w:val="left" w:pos="1138"/>
        </w:tabs>
        <w:ind w:left="7" w:right="14" w:hanging="7"/>
        <w:jc w:val="both"/>
        <w:rPr>
          <w:color w:val="000000"/>
          <w:spacing w:val="-6"/>
          <w:sz w:val="24"/>
          <w:szCs w:val="24"/>
        </w:rPr>
      </w:pPr>
      <w:r w:rsidRPr="00A6581F">
        <w:rPr>
          <w:rFonts w:eastAsia="Times New Roman"/>
          <w:color w:val="000000"/>
          <w:sz w:val="24"/>
          <w:szCs w:val="24"/>
        </w:rPr>
        <w:t xml:space="preserve">Экспертный совет формируется </w:t>
      </w:r>
      <w:r>
        <w:rPr>
          <w:rFonts w:eastAsia="Times New Roman"/>
          <w:color w:val="000000"/>
          <w:sz w:val="24"/>
          <w:szCs w:val="24"/>
        </w:rPr>
        <w:t xml:space="preserve">управлением образования Администрации города Иванова </w:t>
      </w:r>
      <w:r w:rsidRPr="00A6581F">
        <w:rPr>
          <w:rFonts w:eastAsia="Times New Roman"/>
          <w:color w:val="000000"/>
          <w:sz w:val="24"/>
          <w:szCs w:val="24"/>
        </w:rPr>
        <w:t xml:space="preserve">в количестве не менее </w:t>
      </w:r>
      <w:r>
        <w:rPr>
          <w:rFonts w:eastAsia="Times New Roman"/>
          <w:color w:val="000000"/>
          <w:sz w:val="24"/>
          <w:szCs w:val="24"/>
        </w:rPr>
        <w:t>5</w:t>
      </w:r>
      <w:r w:rsidRPr="00A6581F">
        <w:rPr>
          <w:rFonts w:eastAsia="Times New Roman"/>
          <w:color w:val="000000"/>
          <w:sz w:val="24"/>
          <w:szCs w:val="24"/>
        </w:rPr>
        <w:t xml:space="preserve"> человек.</w:t>
      </w:r>
    </w:p>
    <w:p w:rsidR="00A45ECD" w:rsidRPr="00A6581F" w:rsidRDefault="00A45ECD" w:rsidP="00A45ECD">
      <w:pPr>
        <w:numPr>
          <w:ilvl w:val="0"/>
          <w:numId w:val="1"/>
        </w:numPr>
        <w:shd w:val="clear" w:color="auto" w:fill="FFFFFF"/>
        <w:tabs>
          <w:tab w:val="left" w:pos="1138"/>
        </w:tabs>
        <w:ind w:left="7" w:right="14" w:hanging="7"/>
        <w:jc w:val="both"/>
        <w:rPr>
          <w:color w:val="000000"/>
          <w:spacing w:val="-6"/>
          <w:sz w:val="24"/>
          <w:szCs w:val="24"/>
        </w:rPr>
      </w:pPr>
      <w:r w:rsidRPr="00A6581F">
        <w:rPr>
          <w:rFonts w:eastAsia="Times New Roman"/>
          <w:color w:val="000000"/>
          <w:sz w:val="24"/>
          <w:szCs w:val="24"/>
        </w:rPr>
        <w:t xml:space="preserve">В состав экспертного совета могут входить представители </w:t>
      </w:r>
      <w:r>
        <w:rPr>
          <w:rFonts w:eastAsia="Times New Roman"/>
          <w:color w:val="000000"/>
          <w:sz w:val="24"/>
          <w:szCs w:val="24"/>
        </w:rPr>
        <w:t>управления образования</w:t>
      </w:r>
      <w:r w:rsidRPr="00A6581F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образовательных </w:t>
      </w:r>
      <w:r w:rsidRPr="00A6581F">
        <w:rPr>
          <w:rFonts w:eastAsia="Times New Roman"/>
          <w:color w:val="000000"/>
          <w:spacing w:val="-3"/>
          <w:sz w:val="24"/>
          <w:szCs w:val="24"/>
        </w:rPr>
        <w:t xml:space="preserve">учреждений </w:t>
      </w:r>
      <w:r w:rsidRPr="00A6581F">
        <w:rPr>
          <w:rFonts w:eastAsia="Times New Roman"/>
          <w:color w:val="000000"/>
          <w:sz w:val="24"/>
          <w:szCs w:val="24"/>
        </w:rPr>
        <w:t>и общественных организаций, в том числе ученических.</w:t>
      </w:r>
    </w:p>
    <w:p w:rsidR="00A45ECD" w:rsidRDefault="00A45ECD" w:rsidP="00A45ECD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17" w:lineRule="exact"/>
        <w:ind w:left="7" w:right="14" w:firstLine="526"/>
        <w:jc w:val="both"/>
        <w:rPr>
          <w:color w:val="000000"/>
          <w:spacing w:val="-6"/>
          <w:sz w:val="28"/>
          <w:szCs w:val="28"/>
        </w:rPr>
        <w:sectPr w:rsidR="00A45ECD" w:rsidSect="00B133F6">
          <w:pgSz w:w="11873" w:h="16826"/>
          <w:pgMar w:top="993" w:right="958" w:bottom="497" w:left="1598" w:header="720" w:footer="720" w:gutter="0"/>
          <w:cols w:space="60"/>
          <w:noEndnote/>
        </w:sectPr>
      </w:pPr>
    </w:p>
    <w:p w:rsidR="00A45ECD" w:rsidRDefault="00A45ECD" w:rsidP="00A45ECD">
      <w:pPr>
        <w:shd w:val="clear" w:color="auto" w:fill="FFFFFF"/>
        <w:spacing w:line="324" w:lineRule="exact"/>
        <w:ind w:left="1390" w:right="-2041"/>
        <w:rPr>
          <w:b/>
          <w:color w:val="000000"/>
          <w:sz w:val="28"/>
          <w:szCs w:val="28"/>
        </w:rPr>
      </w:pPr>
    </w:p>
    <w:p w:rsidR="00A45ECD" w:rsidRPr="00B073E1" w:rsidRDefault="00A45ECD" w:rsidP="00A45ECD">
      <w:pPr>
        <w:shd w:val="clear" w:color="auto" w:fill="FFFFFF"/>
        <w:spacing w:line="324" w:lineRule="exact"/>
        <w:ind w:left="1390" w:right="-2041"/>
        <w:rPr>
          <w:rFonts w:eastAsia="Times New Roman"/>
          <w:b/>
          <w:color w:val="000000"/>
          <w:sz w:val="24"/>
          <w:szCs w:val="24"/>
        </w:rPr>
      </w:pPr>
      <w:r w:rsidRPr="00B073E1">
        <w:rPr>
          <w:b/>
          <w:color w:val="000000"/>
          <w:sz w:val="28"/>
          <w:szCs w:val="28"/>
        </w:rPr>
        <w:t>3</w:t>
      </w:r>
      <w:r w:rsidRPr="00B073E1">
        <w:rPr>
          <w:rFonts w:eastAsia="Times New Roman"/>
          <w:b/>
          <w:color w:val="000000"/>
          <w:sz w:val="24"/>
          <w:szCs w:val="24"/>
        </w:rPr>
        <w:t>. Общие критерии оценки конкурсных материалов</w:t>
      </w:r>
    </w:p>
    <w:p w:rsidR="00A45ECD" w:rsidRPr="00B073E1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</w:t>
      </w:r>
      <w:r w:rsidRPr="00B073E1">
        <w:rPr>
          <w:rFonts w:eastAsia="Times New Roman"/>
          <w:color w:val="000000"/>
          <w:sz w:val="24"/>
          <w:szCs w:val="24"/>
        </w:rPr>
        <w:t xml:space="preserve">ровень достижений учащегося (районный, </w:t>
      </w:r>
      <w:r>
        <w:rPr>
          <w:rFonts w:eastAsia="Times New Roman"/>
          <w:color w:val="000000"/>
          <w:sz w:val="24"/>
          <w:szCs w:val="24"/>
        </w:rPr>
        <w:t xml:space="preserve">городской, областной, </w:t>
      </w:r>
      <w:r w:rsidRPr="00B073E1">
        <w:rPr>
          <w:rFonts w:eastAsia="Times New Roman"/>
          <w:color w:val="000000"/>
          <w:sz w:val="24"/>
          <w:szCs w:val="24"/>
        </w:rPr>
        <w:t>российский, международный);</w:t>
      </w:r>
    </w:p>
    <w:p w:rsidR="00A45ECD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D940C8">
        <w:rPr>
          <w:rFonts w:eastAsia="Times New Roman"/>
          <w:color w:val="000000"/>
          <w:sz w:val="24"/>
          <w:szCs w:val="24"/>
        </w:rPr>
        <w:t>повторяемость успехов (дважды, трижды…призёр, победитель).</w:t>
      </w:r>
    </w:p>
    <w:p w:rsidR="00A45ECD" w:rsidRPr="00D940C8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  <w:tab w:val="left" w:pos="930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D940C8">
        <w:rPr>
          <w:rFonts w:eastAsia="Times New Roman"/>
          <w:color w:val="000000"/>
          <w:sz w:val="24"/>
          <w:szCs w:val="24"/>
        </w:rPr>
        <w:t>общественно-полезная значимость, социальная направленность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940C8">
        <w:rPr>
          <w:rFonts w:eastAsia="Times New Roman"/>
          <w:color w:val="000000"/>
          <w:sz w:val="24"/>
          <w:szCs w:val="24"/>
        </w:rPr>
        <w:t>достижений (участие кандидата в общественной жизни школы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D940C8">
        <w:rPr>
          <w:rFonts w:eastAsia="Times New Roman"/>
          <w:color w:val="000000"/>
          <w:sz w:val="24"/>
          <w:szCs w:val="24"/>
        </w:rPr>
        <w:t>учреждения дополнительного образования, района, города, области)</w:t>
      </w:r>
      <w:r>
        <w:rPr>
          <w:rFonts w:eastAsia="Times New Roman"/>
          <w:color w:val="000000"/>
          <w:sz w:val="24"/>
          <w:szCs w:val="24"/>
        </w:rPr>
        <w:t>.</w:t>
      </w:r>
      <w:r w:rsidRPr="00D940C8">
        <w:rPr>
          <w:rFonts w:eastAsia="Times New Roman"/>
          <w:color w:val="000000"/>
          <w:sz w:val="24"/>
          <w:szCs w:val="24"/>
        </w:rPr>
        <w:t xml:space="preserve"> </w:t>
      </w:r>
    </w:p>
    <w:p w:rsidR="00A45ECD" w:rsidRPr="00D940C8" w:rsidRDefault="00A45ECD" w:rsidP="00A45ECD">
      <w:pPr>
        <w:numPr>
          <w:ilvl w:val="0"/>
          <w:numId w:val="3"/>
        </w:numPr>
        <w:shd w:val="clear" w:color="auto" w:fill="FFFFFF"/>
        <w:tabs>
          <w:tab w:val="left" w:pos="749"/>
        </w:tabs>
        <w:ind w:right="14"/>
        <w:jc w:val="both"/>
        <w:rPr>
          <w:rFonts w:eastAsia="Times New Roman"/>
          <w:color w:val="000000"/>
          <w:sz w:val="24"/>
          <w:szCs w:val="24"/>
        </w:rPr>
      </w:pPr>
      <w:r w:rsidRPr="00D940C8">
        <w:rPr>
          <w:rFonts w:eastAsia="Times New Roman"/>
          <w:color w:val="000000"/>
          <w:sz w:val="24"/>
          <w:szCs w:val="24"/>
        </w:rPr>
        <w:t>общественное признание (авторитет</w:t>
      </w:r>
      <w:r>
        <w:rPr>
          <w:rFonts w:eastAsia="Times New Roman"/>
          <w:color w:val="000000"/>
          <w:sz w:val="24"/>
          <w:szCs w:val="24"/>
        </w:rPr>
        <w:t xml:space="preserve"> обучающегося</w:t>
      </w:r>
      <w:r w:rsidRPr="00D940C8">
        <w:rPr>
          <w:rFonts w:eastAsia="Times New Roman"/>
          <w:color w:val="000000"/>
          <w:sz w:val="24"/>
          <w:szCs w:val="24"/>
        </w:rPr>
        <w:t xml:space="preserve"> в коллективе</w:t>
      </w:r>
      <w:r>
        <w:rPr>
          <w:rFonts w:eastAsia="Times New Roman"/>
          <w:color w:val="000000"/>
          <w:sz w:val="24"/>
          <w:szCs w:val="24"/>
        </w:rPr>
        <w:t xml:space="preserve"> школы, </w:t>
      </w:r>
      <w:r w:rsidRPr="00D940C8">
        <w:rPr>
          <w:rFonts w:eastAsia="Times New Roman"/>
          <w:color w:val="000000"/>
          <w:sz w:val="24"/>
          <w:szCs w:val="24"/>
        </w:rPr>
        <w:t xml:space="preserve">учреждения дополнительного образования, </w:t>
      </w:r>
      <w:r>
        <w:rPr>
          <w:rFonts w:eastAsia="Times New Roman"/>
          <w:color w:val="000000"/>
          <w:sz w:val="24"/>
          <w:szCs w:val="24"/>
        </w:rPr>
        <w:t xml:space="preserve">района, </w:t>
      </w:r>
      <w:r w:rsidRPr="00D940C8">
        <w:rPr>
          <w:rFonts w:eastAsia="Times New Roman"/>
          <w:color w:val="000000"/>
          <w:sz w:val="24"/>
          <w:szCs w:val="24"/>
        </w:rPr>
        <w:t>города, области).</w:t>
      </w:r>
    </w:p>
    <w:p w:rsidR="00A45ECD" w:rsidRDefault="00A45ECD" w:rsidP="00A45ECD">
      <w:pPr>
        <w:shd w:val="clear" w:color="auto" w:fill="FFFFFF"/>
        <w:spacing w:line="324" w:lineRule="exact"/>
        <w:ind w:left="1390" w:right="-2041"/>
        <w:rPr>
          <w:rFonts w:eastAsia="Times New Roman"/>
          <w:b/>
          <w:color w:val="000000"/>
          <w:sz w:val="24"/>
          <w:szCs w:val="24"/>
        </w:rPr>
      </w:pPr>
    </w:p>
    <w:p w:rsidR="00A45ECD" w:rsidRPr="00EC22F3" w:rsidRDefault="00A45ECD" w:rsidP="00A45ECD">
      <w:pPr>
        <w:shd w:val="clear" w:color="auto" w:fill="FFFFFF"/>
        <w:spacing w:line="324" w:lineRule="exact"/>
        <w:ind w:left="1390" w:right="-2041"/>
        <w:rPr>
          <w:rFonts w:eastAsia="Times New Roman"/>
          <w:b/>
          <w:color w:val="000000"/>
          <w:sz w:val="24"/>
          <w:szCs w:val="24"/>
        </w:rPr>
      </w:pPr>
      <w:r w:rsidRPr="00EC22F3">
        <w:rPr>
          <w:rFonts w:eastAsia="Times New Roman"/>
          <w:b/>
          <w:color w:val="000000"/>
          <w:sz w:val="24"/>
          <w:szCs w:val="24"/>
        </w:rPr>
        <w:t>4. Порядок присуждения премии</w:t>
      </w:r>
      <w:r>
        <w:rPr>
          <w:rFonts w:eastAsia="Times New Roman"/>
          <w:b/>
          <w:color w:val="000000"/>
          <w:sz w:val="24"/>
          <w:szCs w:val="24"/>
        </w:rPr>
        <w:t xml:space="preserve"> «Надежда земли Ивановской»</w:t>
      </w:r>
    </w:p>
    <w:p w:rsidR="00A45ECD" w:rsidRPr="009010CF" w:rsidRDefault="00A45ECD" w:rsidP="00A45ECD">
      <w:pPr>
        <w:shd w:val="clear" w:color="auto" w:fill="FFFFFF"/>
        <w:tabs>
          <w:tab w:val="left" w:pos="426"/>
        </w:tabs>
        <w:ind w:right="-4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Pr="00EC22F3">
        <w:rPr>
          <w:rFonts w:eastAsia="Times New Roman"/>
          <w:color w:val="000000"/>
          <w:sz w:val="24"/>
          <w:szCs w:val="24"/>
        </w:rPr>
        <w:t>.1.</w:t>
      </w:r>
      <w:r w:rsidRPr="00EC22F3">
        <w:rPr>
          <w:rFonts w:eastAsia="Times New Roman"/>
          <w:color w:val="000000"/>
          <w:sz w:val="24"/>
          <w:szCs w:val="24"/>
        </w:rPr>
        <w:tab/>
        <w:t>Кандидатуры на присуждение</w:t>
      </w:r>
      <w:r>
        <w:rPr>
          <w:rFonts w:eastAsia="Times New Roman"/>
          <w:color w:val="000000"/>
          <w:sz w:val="24"/>
          <w:szCs w:val="24"/>
        </w:rPr>
        <w:t xml:space="preserve"> премии «Надежда земли </w:t>
      </w:r>
      <w:r w:rsidRPr="00EC22F3">
        <w:rPr>
          <w:rFonts w:eastAsia="Times New Roman"/>
          <w:color w:val="000000"/>
          <w:sz w:val="24"/>
          <w:szCs w:val="24"/>
        </w:rPr>
        <w:t>Ивановской» рассматриваются   экспертным</w:t>
      </w:r>
      <w:r>
        <w:rPr>
          <w:rFonts w:eastAsia="Times New Roman"/>
          <w:color w:val="000000"/>
          <w:sz w:val="24"/>
          <w:szCs w:val="24"/>
        </w:rPr>
        <w:t xml:space="preserve"> советом </w:t>
      </w:r>
      <w:r w:rsidRPr="009010CF">
        <w:rPr>
          <w:rFonts w:eastAsia="Times New Roman"/>
          <w:color w:val="000000"/>
          <w:sz w:val="24"/>
          <w:szCs w:val="24"/>
        </w:rPr>
        <w:t>до 2</w:t>
      </w:r>
      <w:r w:rsidR="00090372">
        <w:rPr>
          <w:rFonts w:eastAsia="Times New Roman"/>
          <w:color w:val="000000"/>
          <w:sz w:val="24"/>
          <w:szCs w:val="24"/>
        </w:rPr>
        <w:t>6</w:t>
      </w:r>
      <w:r w:rsidRPr="009010CF">
        <w:rPr>
          <w:rFonts w:eastAsia="Times New Roman"/>
          <w:color w:val="000000"/>
          <w:sz w:val="24"/>
          <w:szCs w:val="24"/>
        </w:rPr>
        <w:t xml:space="preserve"> июля текущего года.</w:t>
      </w:r>
    </w:p>
    <w:p w:rsidR="00A45ECD" w:rsidRPr="00701AEA" w:rsidRDefault="00A45ECD" w:rsidP="00A45ECD">
      <w:pPr>
        <w:shd w:val="clear" w:color="auto" w:fill="FFFFFF"/>
        <w:tabs>
          <w:tab w:val="left" w:pos="1008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4.2. </w:t>
      </w:r>
      <w:r w:rsidRPr="00701AEA">
        <w:rPr>
          <w:rFonts w:eastAsia="Times New Roman"/>
          <w:color w:val="000000"/>
          <w:sz w:val="24"/>
          <w:szCs w:val="24"/>
        </w:rPr>
        <w:t>Решение экспертного совета считается принятым, если за него проголосовало большинство членов совета.</w:t>
      </w:r>
    </w:p>
    <w:p w:rsidR="00A45ECD" w:rsidRDefault="00A45ECD" w:rsidP="00A45ECD">
      <w:pPr>
        <w:shd w:val="clear" w:color="auto" w:fill="FFFFFF"/>
        <w:ind w:right="-47"/>
        <w:jc w:val="both"/>
      </w:pPr>
      <w:r>
        <w:rPr>
          <w:rFonts w:eastAsia="Times New Roman"/>
          <w:color w:val="000000"/>
          <w:sz w:val="24"/>
          <w:szCs w:val="24"/>
        </w:rPr>
        <w:t>4.3. По итогам работы экспертного совета, портфолио претендентов, набравших наибольшее количество голосов, направляются для рассмотрения в областной экспертный совет (от города Иваново не более 8 претендентов).</w:t>
      </w:r>
    </w:p>
    <w:p w:rsidR="00A45ECD" w:rsidRDefault="00A45ECD" w:rsidP="00A45ECD">
      <w:pPr>
        <w:shd w:val="clear" w:color="auto" w:fill="FFFFFF"/>
        <w:tabs>
          <w:tab w:val="left" w:pos="1123"/>
        </w:tabs>
        <w:spacing w:line="317" w:lineRule="exact"/>
        <w:ind w:right="2074" w:firstLine="540"/>
      </w:pPr>
    </w:p>
    <w:p w:rsidR="00A45ECD" w:rsidRDefault="00A45ECD" w:rsidP="00A45ECD">
      <w:pPr>
        <w:shd w:val="clear" w:color="auto" w:fill="FFFFFF"/>
        <w:ind w:right="50"/>
        <w:jc w:val="right"/>
      </w:pPr>
      <w:bookmarkStart w:id="0" w:name="приложение1"/>
      <w:r>
        <w:t>Приложение 1</w:t>
      </w:r>
      <w:bookmarkEnd w:id="0"/>
      <w:r>
        <w:t xml:space="preserve"> к Положению </w:t>
      </w:r>
    </w:p>
    <w:p w:rsidR="00A45ECD" w:rsidRDefault="00A45ECD" w:rsidP="00A45ECD">
      <w:pPr>
        <w:shd w:val="clear" w:color="auto" w:fill="FFFFFF"/>
        <w:ind w:right="50"/>
        <w:jc w:val="right"/>
      </w:pPr>
      <w:r w:rsidRPr="001E0F80">
        <w:t xml:space="preserve">о проведении муниципального этапа областного конкурса </w:t>
      </w:r>
    </w:p>
    <w:p w:rsidR="00A45ECD" w:rsidRDefault="00A45ECD" w:rsidP="00A45ECD">
      <w:pPr>
        <w:shd w:val="clear" w:color="auto" w:fill="FFFFFF"/>
        <w:ind w:right="50"/>
        <w:jc w:val="right"/>
      </w:pPr>
      <w:r w:rsidRPr="001E0F80">
        <w:t xml:space="preserve">по присуждению премии «Надежда земли Ивановской» </w:t>
      </w:r>
    </w:p>
    <w:p w:rsidR="00A45ECD" w:rsidRDefault="00A45ECD" w:rsidP="00A45ECD">
      <w:pPr>
        <w:shd w:val="clear" w:color="auto" w:fill="FFFFFF"/>
        <w:ind w:right="50"/>
        <w:jc w:val="right"/>
      </w:pPr>
      <w:r w:rsidRPr="001E0F80">
        <w:t xml:space="preserve">одарённым учащимся организаций общего </w:t>
      </w:r>
    </w:p>
    <w:p w:rsidR="00A45ECD" w:rsidRPr="001E0F80" w:rsidRDefault="00A45ECD" w:rsidP="00A45ECD">
      <w:pPr>
        <w:shd w:val="clear" w:color="auto" w:fill="FFFFFF"/>
        <w:ind w:right="50"/>
        <w:jc w:val="right"/>
      </w:pPr>
      <w:r w:rsidRPr="001E0F80">
        <w:t>и дополнительного образования</w:t>
      </w:r>
    </w:p>
    <w:p w:rsidR="00A45ECD" w:rsidRPr="000473C6" w:rsidRDefault="00A45ECD" w:rsidP="00A45ECD">
      <w:pPr>
        <w:shd w:val="clear" w:color="auto" w:fill="FFFFFF"/>
        <w:tabs>
          <w:tab w:val="left" w:pos="1123"/>
        </w:tabs>
        <w:spacing w:line="317" w:lineRule="exact"/>
        <w:ind w:right="2074" w:firstLine="540"/>
        <w:jc w:val="center"/>
        <w:rPr>
          <w:sz w:val="24"/>
          <w:szCs w:val="24"/>
        </w:rPr>
      </w:pPr>
      <w:r w:rsidRPr="000473C6">
        <w:rPr>
          <w:sz w:val="24"/>
          <w:szCs w:val="24"/>
        </w:rPr>
        <w:t>ЗАЯВКА</w:t>
      </w:r>
    </w:p>
    <w:p w:rsidR="00A45ECD" w:rsidRPr="001E0F80" w:rsidRDefault="00A45ECD" w:rsidP="00A45ECD">
      <w:pPr>
        <w:shd w:val="clear" w:color="auto" w:fill="FFFFFF"/>
        <w:tabs>
          <w:tab w:val="left" w:pos="360"/>
          <w:tab w:val="left" w:leader="underscore" w:pos="8995"/>
        </w:tabs>
        <w:spacing w:before="283" w:line="283" w:lineRule="exact"/>
        <w:rPr>
          <w:sz w:val="24"/>
          <w:szCs w:val="24"/>
          <w:u w:val="single"/>
        </w:rPr>
      </w:pPr>
      <w:r w:rsidRPr="001E0F80">
        <w:rPr>
          <w:bCs/>
          <w:color w:val="000000"/>
          <w:spacing w:val="-4"/>
          <w:sz w:val="24"/>
          <w:szCs w:val="24"/>
        </w:rPr>
        <w:t>1.</w:t>
      </w:r>
      <w:r w:rsidRPr="001E0F80">
        <w:rPr>
          <w:bCs/>
          <w:color w:val="000000"/>
          <w:sz w:val="24"/>
          <w:szCs w:val="24"/>
        </w:rPr>
        <w:tab/>
        <w:t xml:space="preserve">Заявитель: </w:t>
      </w:r>
      <w:r w:rsidRPr="001E0F80">
        <w:rPr>
          <w:bCs/>
          <w:color w:val="000000"/>
          <w:sz w:val="24"/>
          <w:szCs w:val="24"/>
        </w:rPr>
        <w:tab/>
      </w:r>
    </w:p>
    <w:p w:rsidR="00A45ECD" w:rsidRPr="00090372" w:rsidRDefault="00A45ECD" w:rsidP="00090372">
      <w:pPr>
        <w:shd w:val="clear" w:color="auto" w:fill="FFFFFF"/>
        <w:tabs>
          <w:tab w:val="left" w:pos="8505"/>
        </w:tabs>
        <w:spacing w:line="283" w:lineRule="exact"/>
        <w:ind w:left="1920" w:right="768"/>
        <w:jc w:val="center"/>
        <w:rPr>
          <w:color w:val="4472C4" w:themeColor="accent1"/>
        </w:rPr>
      </w:pPr>
      <w:r w:rsidRPr="00090372">
        <w:rPr>
          <w:bCs/>
          <w:color w:val="4472C4" w:themeColor="accent1"/>
        </w:rPr>
        <w:t>(</w:t>
      </w:r>
      <w:r w:rsidRPr="00090372">
        <w:rPr>
          <w:b/>
          <w:bCs/>
          <w:color w:val="4472C4" w:themeColor="accent1"/>
        </w:rPr>
        <w:t>образовательно</w:t>
      </w:r>
      <w:r w:rsidR="00090372" w:rsidRPr="00090372">
        <w:rPr>
          <w:b/>
          <w:bCs/>
          <w:color w:val="4472C4" w:themeColor="accent1"/>
        </w:rPr>
        <w:t>е</w:t>
      </w:r>
      <w:r w:rsidRPr="00090372">
        <w:rPr>
          <w:b/>
          <w:bCs/>
          <w:color w:val="4472C4" w:themeColor="accent1"/>
        </w:rPr>
        <w:t xml:space="preserve"> учреждени</w:t>
      </w:r>
      <w:r w:rsidR="00090372" w:rsidRPr="00090372">
        <w:rPr>
          <w:b/>
          <w:bCs/>
          <w:color w:val="4472C4" w:themeColor="accent1"/>
        </w:rPr>
        <w:t>е</w:t>
      </w:r>
      <w:r w:rsidRPr="00090372">
        <w:rPr>
          <w:bCs/>
          <w:color w:val="4472C4" w:themeColor="accent1"/>
        </w:rPr>
        <w:t>)</w:t>
      </w:r>
    </w:p>
    <w:p w:rsidR="00A45ECD" w:rsidRPr="001E0F80" w:rsidRDefault="00A45ECD" w:rsidP="00090372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ind w:right="-47"/>
        <w:jc w:val="both"/>
        <w:rPr>
          <w:bCs/>
          <w:color w:val="000000"/>
          <w:sz w:val="24"/>
          <w:szCs w:val="24"/>
        </w:rPr>
      </w:pPr>
      <w:r w:rsidRPr="001E0F80">
        <w:rPr>
          <w:bCs/>
          <w:color w:val="000000"/>
          <w:spacing w:val="-4"/>
          <w:sz w:val="24"/>
          <w:szCs w:val="24"/>
        </w:rPr>
        <w:t>2.</w:t>
      </w:r>
      <w:r w:rsidRPr="001E0F80">
        <w:rPr>
          <w:bCs/>
          <w:color w:val="000000"/>
          <w:sz w:val="24"/>
          <w:szCs w:val="24"/>
        </w:rPr>
        <w:tab/>
        <w:t>Претендент на присуждение премии для поддержки одар</w:t>
      </w:r>
      <w:r w:rsidR="00090372">
        <w:rPr>
          <w:bCs/>
          <w:color w:val="000000"/>
          <w:sz w:val="24"/>
          <w:szCs w:val="24"/>
        </w:rPr>
        <w:t>ё</w:t>
      </w:r>
      <w:r w:rsidRPr="001E0F80">
        <w:rPr>
          <w:bCs/>
          <w:color w:val="000000"/>
          <w:sz w:val="24"/>
          <w:szCs w:val="24"/>
        </w:rPr>
        <w:t>нных детей</w:t>
      </w:r>
      <w:r>
        <w:rPr>
          <w:bCs/>
          <w:color w:val="000000"/>
          <w:sz w:val="24"/>
          <w:szCs w:val="24"/>
        </w:rPr>
        <w:t xml:space="preserve"> «Надежда земли Ивановской»</w:t>
      </w:r>
      <w:r w:rsidRPr="001E0F80">
        <w:rPr>
          <w:bCs/>
          <w:color w:val="000000"/>
          <w:sz w:val="24"/>
          <w:szCs w:val="24"/>
        </w:rPr>
        <w:t>:</w:t>
      </w:r>
    </w:p>
    <w:p w:rsidR="00A45ECD" w:rsidRPr="00090372" w:rsidRDefault="00A45ECD" w:rsidP="00255E1C">
      <w:pPr>
        <w:shd w:val="clear" w:color="auto" w:fill="FFFFFF"/>
        <w:tabs>
          <w:tab w:val="left" w:pos="142"/>
          <w:tab w:val="left" w:leader="underscore" w:pos="8995"/>
        </w:tabs>
        <w:spacing w:line="283" w:lineRule="exact"/>
        <w:ind w:right="-189"/>
        <w:jc w:val="center"/>
        <w:rPr>
          <w:b/>
          <w:bCs/>
          <w:color w:val="4472C4" w:themeColor="accent1"/>
        </w:rPr>
      </w:pPr>
      <w:r w:rsidRPr="001E0F80">
        <w:rPr>
          <w:bCs/>
          <w:color w:val="000000"/>
          <w:sz w:val="24"/>
          <w:szCs w:val="24"/>
        </w:rPr>
        <w:t>________________________________________________________________________</w:t>
      </w:r>
      <w:r w:rsidRPr="001E0F80">
        <w:rPr>
          <w:bCs/>
          <w:color w:val="000000"/>
          <w:sz w:val="24"/>
          <w:szCs w:val="24"/>
        </w:rPr>
        <w:br/>
      </w:r>
      <w:r w:rsidRPr="001E0F80">
        <w:rPr>
          <w:rFonts w:eastAsia="Times New Roman"/>
          <w:bCs/>
          <w:color w:val="000000"/>
          <w:sz w:val="24"/>
          <w:szCs w:val="24"/>
        </w:rPr>
        <w:tab/>
      </w:r>
      <w:r w:rsidRPr="00090372">
        <w:rPr>
          <w:b/>
          <w:bCs/>
          <w:color w:val="4472C4" w:themeColor="accent1"/>
        </w:rPr>
        <w:t>(Ф.И.О.</w:t>
      </w:r>
      <w:r w:rsidR="00090372" w:rsidRPr="00090372">
        <w:rPr>
          <w:b/>
          <w:bCs/>
          <w:color w:val="4472C4" w:themeColor="accent1"/>
        </w:rPr>
        <w:t xml:space="preserve"> ребёнка</w:t>
      </w:r>
      <w:r w:rsidRPr="00090372">
        <w:rPr>
          <w:b/>
          <w:bCs/>
          <w:color w:val="4472C4" w:themeColor="accent1"/>
        </w:rPr>
        <w:t>)</w:t>
      </w:r>
    </w:p>
    <w:p w:rsidR="00090372" w:rsidRPr="001E0F80" w:rsidRDefault="00090372" w:rsidP="00090372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ind w:right="-4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 номинации _________________________________________________________________</w:t>
      </w:r>
    </w:p>
    <w:p w:rsidR="00090372" w:rsidRPr="00B133F6" w:rsidRDefault="00090372" w:rsidP="00410F87">
      <w:pPr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8995"/>
        </w:tabs>
        <w:spacing w:line="283" w:lineRule="exact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Место учёбы Претендента ___________________________________________________</w:t>
      </w:r>
    </w:p>
    <w:p w:rsidR="00AC3917" w:rsidRDefault="00B133F6" w:rsidP="00AC3917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jc w:val="right"/>
        <w:rPr>
          <w:b/>
          <w:bCs/>
          <w:color w:val="4472C4" w:themeColor="accent1"/>
        </w:rPr>
      </w:pPr>
      <w:r w:rsidRPr="00B133F6">
        <w:rPr>
          <w:b/>
          <w:bCs/>
          <w:color w:val="4472C4" w:themeColor="accent1"/>
        </w:rPr>
        <w:t xml:space="preserve">(указать образовательное учреждение </w:t>
      </w:r>
      <w:r>
        <w:rPr>
          <w:b/>
          <w:bCs/>
          <w:color w:val="4472C4" w:themeColor="accent1"/>
        </w:rPr>
        <w:t>+</w:t>
      </w:r>
      <w:r w:rsidRPr="00B133F6">
        <w:rPr>
          <w:b/>
          <w:bCs/>
          <w:color w:val="4472C4" w:themeColor="accent1"/>
        </w:rPr>
        <w:t xml:space="preserve"> учреждение дополнительного образования</w:t>
      </w:r>
      <w:r>
        <w:rPr>
          <w:b/>
          <w:bCs/>
          <w:color w:val="4472C4" w:themeColor="accent1"/>
        </w:rPr>
        <w:t>,</w:t>
      </w:r>
      <w:r w:rsidRPr="00B133F6">
        <w:rPr>
          <w:b/>
          <w:bCs/>
          <w:color w:val="4472C4" w:themeColor="accent1"/>
        </w:rPr>
        <w:t xml:space="preserve"> </w:t>
      </w:r>
    </w:p>
    <w:p w:rsidR="00B133F6" w:rsidRPr="00B133F6" w:rsidRDefault="00B133F6" w:rsidP="00AC3917">
      <w:pPr>
        <w:shd w:val="clear" w:color="auto" w:fill="FFFFFF"/>
        <w:tabs>
          <w:tab w:val="left" w:pos="360"/>
          <w:tab w:val="left" w:leader="underscore" w:pos="8995"/>
        </w:tabs>
        <w:spacing w:line="283" w:lineRule="exact"/>
        <w:jc w:val="right"/>
        <w:rPr>
          <w:b/>
          <w:bCs/>
          <w:color w:val="4472C4" w:themeColor="accent1"/>
        </w:rPr>
      </w:pPr>
      <w:r w:rsidRPr="00B133F6">
        <w:rPr>
          <w:b/>
          <w:bCs/>
          <w:color w:val="4472C4" w:themeColor="accent1"/>
        </w:rPr>
        <w:t>в случае наличия у ребенка достижений за пределами школы)</w:t>
      </w:r>
    </w:p>
    <w:p w:rsidR="00A45ECD" w:rsidRPr="00090372" w:rsidRDefault="00A45ECD" w:rsidP="00410F87">
      <w:pPr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8995"/>
        </w:tabs>
        <w:spacing w:line="283" w:lineRule="exact"/>
        <w:rPr>
          <w:bCs/>
          <w:color w:val="000000"/>
          <w:spacing w:val="-4"/>
          <w:sz w:val="24"/>
          <w:szCs w:val="24"/>
        </w:rPr>
      </w:pPr>
      <w:r w:rsidRPr="00090372">
        <w:rPr>
          <w:bCs/>
          <w:color w:val="000000"/>
          <w:sz w:val="24"/>
          <w:szCs w:val="24"/>
        </w:rPr>
        <w:t xml:space="preserve">Контактные телефоны: Заявителя </w:t>
      </w:r>
      <w:r w:rsidRPr="00090372">
        <w:rPr>
          <w:bCs/>
          <w:color w:val="000000"/>
          <w:sz w:val="24"/>
          <w:szCs w:val="24"/>
        </w:rPr>
        <w:tab/>
        <w:t>; Претендента: ________________</w:t>
      </w:r>
      <w:r w:rsidR="00090372">
        <w:rPr>
          <w:bCs/>
          <w:color w:val="000000"/>
          <w:sz w:val="24"/>
          <w:szCs w:val="24"/>
        </w:rPr>
        <w:t>_________________________________________________</w:t>
      </w:r>
    </w:p>
    <w:p w:rsidR="00A45ECD" w:rsidRPr="001E0F80" w:rsidRDefault="00A45ECD" w:rsidP="00A45ECD">
      <w:pPr>
        <w:numPr>
          <w:ilvl w:val="0"/>
          <w:numId w:val="6"/>
        </w:numPr>
        <w:shd w:val="clear" w:color="auto" w:fill="FFFFFF"/>
        <w:tabs>
          <w:tab w:val="left" w:pos="360"/>
          <w:tab w:val="left" w:leader="underscore" w:pos="5755"/>
          <w:tab w:val="left" w:leader="underscore" w:pos="8995"/>
        </w:tabs>
        <w:spacing w:line="283" w:lineRule="exact"/>
        <w:jc w:val="both"/>
        <w:rPr>
          <w:bCs/>
          <w:color w:val="000000"/>
          <w:spacing w:val="-4"/>
          <w:sz w:val="24"/>
          <w:szCs w:val="24"/>
        </w:rPr>
      </w:pPr>
      <w:r w:rsidRPr="001E0F80">
        <w:rPr>
          <w:bCs/>
          <w:color w:val="000000"/>
          <w:sz w:val="24"/>
          <w:szCs w:val="24"/>
        </w:rPr>
        <w:t xml:space="preserve">Количество </w:t>
      </w:r>
      <w:r>
        <w:rPr>
          <w:bCs/>
          <w:color w:val="000000"/>
          <w:sz w:val="24"/>
          <w:szCs w:val="24"/>
        </w:rPr>
        <w:t>документов</w:t>
      </w:r>
      <w:r w:rsidRPr="001E0F80">
        <w:rPr>
          <w:bCs/>
          <w:color w:val="000000"/>
          <w:sz w:val="24"/>
          <w:szCs w:val="24"/>
        </w:rPr>
        <w:t>, содержащихся в прилагаемом портфолио</w:t>
      </w:r>
      <w:r>
        <w:rPr>
          <w:bCs/>
          <w:color w:val="000000"/>
          <w:sz w:val="24"/>
          <w:szCs w:val="24"/>
        </w:rPr>
        <w:t xml:space="preserve"> </w:t>
      </w:r>
      <w:r w:rsidRPr="001E0F80">
        <w:rPr>
          <w:bCs/>
          <w:color w:val="000000"/>
          <w:sz w:val="24"/>
          <w:szCs w:val="24"/>
        </w:rPr>
        <w:t>Претендента: _____</w:t>
      </w:r>
    </w:p>
    <w:p w:rsidR="00A45ECD" w:rsidRDefault="00A45ECD" w:rsidP="00A45ECD">
      <w:pPr>
        <w:shd w:val="clear" w:color="auto" w:fill="FFFFFF"/>
        <w:tabs>
          <w:tab w:val="left" w:leader="underscore" w:pos="8995"/>
        </w:tabs>
        <w:rPr>
          <w:bCs/>
          <w:color w:val="000000"/>
          <w:sz w:val="24"/>
          <w:szCs w:val="24"/>
        </w:rPr>
      </w:pPr>
    </w:p>
    <w:p w:rsidR="00A45ECD" w:rsidRPr="00D237CC" w:rsidRDefault="00A45ECD" w:rsidP="00A45ECD">
      <w:pPr>
        <w:shd w:val="clear" w:color="auto" w:fill="FFFFFF"/>
        <w:tabs>
          <w:tab w:val="left" w:leader="underscore" w:pos="8995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Руководитель Претендента</w:t>
      </w:r>
      <w:r w:rsidRPr="001E0F80">
        <w:rPr>
          <w:bCs/>
          <w:color w:val="000000"/>
          <w:sz w:val="24"/>
          <w:szCs w:val="24"/>
        </w:rPr>
        <w:t>:</w:t>
      </w:r>
      <w:r w:rsidRPr="00D237CC">
        <w:rPr>
          <w:bCs/>
          <w:color w:val="000000"/>
          <w:sz w:val="24"/>
          <w:szCs w:val="24"/>
        </w:rPr>
        <w:t xml:space="preserve"> </w:t>
      </w:r>
      <w:r w:rsidRPr="00D237CC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__</w:t>
      </w:r>
    </w:p>
    <w:p w:rsidR="00A45ECD" w:rsidRPr="00090372" w:rsidRDefault="00A45ECD" w:rsidP="00A45ECD">
      <w:pPr>
        <w:shd w:val="clear" w:color="auto" w:fill="FFFFFF"/>
        <w:ind w:left="4800"/>
        <w:rPr>
          <w:b/>
          <w:bCs/>
          <w:color w:val="4472C4" w:themeColor="accent1"/>
        </w:rPr>
      </w:pPr>
      <w:r w:rsidRPr="00D237CC">
        <w:rPr>
          <w:bCs/>
          <w:color w:val="000000"/>
          <w:sz w:val="24"/>
          <w:szCs w:val="24"/>
        </w:rPr>
        <w:t>подпись Заявителя</w:t>
      </w:r>
      <w:r w:rsidR="00090372">
        <w:rPr>
          <w:bCs/>
          <w:color w:val="000000"/>
          <w:sz w:val="24"/>
          <w:szCs w:val="24"/>
        </w:rPr>
        <w:t xml:space="preserve"> </w:t>
      </w:r>
      <w:r w:rsidR="00090372" w:rsidRPr="00090372">
        <w:rPr>
          <w:b/>
          <w:bCs/>
          <w:color w:val="4472C4" w:themeColor="accent1"/>
        </w:rPr>
        <w:t>(директор учреждения)</w:t>
      </w:r>
    </w:p>
    <w:p w:rsidR="00A45ECD" w:rsidRDefault="00A45ECD" w:rsidP="00A45ECD">
      <w:pPr>
        <w:shd w:val="clear" w:color="auto" w:fill="FFFFFF"/>
        <w:tabs>
          <w:tab w:val="left" w:leader="underscore" w:pos="4075"/>
        </w:tabs>
        <w:spacing w:line="571" w:lineRule="exact"/>
        <w:rPr>
          <w:bCs/>
          <w:color w:val="000000"/>
          <w:sz w:val="24"/>
          <w:szCs w:val="24"/>
        </w:rPr>
      </w:pPr>
      <w:r w:rsidRPr="00D237CC">
        <w:rPr>
          <w:bCs/>
          <w:color w:val="000000"/>
          <w:sz w:val="24"/>
          <w:szCs w:val="24"/>
        </w:rPr>
        <w:t xml:space="preserve">Дата </w:t>
      </w:r>
      <w:r>
        <w:rPr>
          <w:bCs/>
          <w:color w:val="000000"/>
          <w:sz w:val="24"/>
          <w:szCs w:val="24"/>
        </w:rPr>
        <w:t>направления</w:t>
      </w:r>
      <w:r w:rsidRPr="00D237CC">
        <w:rPr>
          <w:bCs/>
          <w:color w:val="000000"/>
          <w:sz w:val="24"/>
          <w:szCs w:val="24"/>
        </w:rPr>
        <w:t xml:space="preserve"> заявки: </w:t>
      </w:r>
      <w:r w:rsidRPr="00D237CC">
        <w:rPr>
          <w:bCs/>
          <w:color w:val="000000"/>
          <w:sz w:val="24"/>
          <w:szCs w:val="24"/>
        </w:rPr>
        <w:tab/>
      </w: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6A01BD" w:rsidRDefault="006A01BD" w:rsidP="006A01BD">
      <w:pPr>
        <w:shd w:val="clear" w:color="auto" w:fill="FFFFFF"/>
        <w:ind w:right="50"/>
        <w:jc w:val="right"/>
      </w:pPr>
      <w:bookmarkStart w:id="1" w:name="приложение2"/>
      <w:r>
        <w:t>Приложение 2</w:t>
      </w:r>
      <w:bookmarkEnd w:id="1"/>
      <w:r>
        <w:t xml:space="preserve"> к Положению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 проведении муниципального этапа областного конкурса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по присуждению премии «Надежда земли Ивановской»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одарённым учащимся организаций общего </w:t>
      </w:r>
    </w:p>
    <w:p w:rsidR="006A01BD" w:rsidRPr="001E0F80" w:rsidRDefault="006A01BD" w:rsidP="006A01BD">
      <w:pPr>
        <w:shd w:val="clear" w:color="auto" w:fill="FFFFFF"/>
        <w:ind w:right="50"/>
        <w:jc w:val="right"/>
      </w:pPr>
      <w:r w:rsidRPr="001E0F80">
        <w:t>и дополнительного образования</w:t>
      </w: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Default="00A45ECD" w:rsidP="00A45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2F641F">
        <w:rPr>
          <w:b/>
          <w:sz w:val="24"/>
          <w:szCs w:val="24"/>
        </w:rPr>
        <w:t>оличественн</w:t>
      </w:r>
      <w:r>
        <w:rPr>
          <w:b/>
          <w:sz w:val="24"/>
          <w:szCs w:val="24"/>
        </w:rPr>
        <w:t>ы</w:t>
      </w:r>
      <w:r w:rsidRPr="002F641F">
        <w:rPr>
          <w:b/>
          <w:sz w:val="24"/>
          <w:szCs w:val="24"/>
        </w:rPr>
        <w:t xml:space="preserve">й анализ </w:t>
      </w:r>
      <w:r w:rsidRPr="009C036B">
        <w:rPr>
          <w:b/>
          <w:sz w:val="24"/>
          <w:szCs w:val="24"/>
        </w:rPr>
        <w:t>достижений претендента</w:t>
      </w:r>
      <w:r w:rsidR="00FD7289" w:rsidRPr="00120C45">
        <w:rPr>
          <w:rStyle w:val="ab"/>
          <w:b/>
          <w:color w:val="FF0000"/>
          <w:sz w:val="24"/>
          <w:szCs w:val="24"/>
        </w:rPr>
        <w:footnoteReference w:id="2"/>
      </w:r>
    </w:p>
    <w:p w:rsidR="00A45ECD" w:rsidRDefault="00A45ECD" w:rsidP="00A45ECD">
      <w:pPr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2816"/>
        <w:tblW w:w="5158" w:type="pct"/>
        <w:tblLook w:val="04A0" w:firstRow="1" w:lastRow="0" w:firstColumn="1" w:lastColumn="0" w:noHBand="0" w:noVBand="1"/>
      </w:tblPr>
      <w:tblGrid>
        <w:gridCol w:w="2260"/>
        <w:gridCol w:w="1967"/>
        <w:gridCol w:w="1706"/>
        <w:gridCol w:w="1736"/>
        <w:gridCol w:w="1924"/>
      </w:tblGrid>
      <w:tr w:rsidR="00FD7289" w:rsidRPr="00C65608" w:rsidTr="00FD7289">
        <w:trPr>
          <w:trHeight w:val="278"/>
        </w:trPr>
        <w:tc>
          <w:tcPr>
            <w:tcW w:w="1178" w:type="pct"/>
            <w:vMerge w:val="restart"/>
            <w:vAlign w:val="center"/>
          </w:tcPr>
          <w:p w:rsidR="00FD7289" w:rsidRPr="00C65608" w:rsidRDefault="00FD7289" w:rsidP="00FD72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ФИО учащегося</w:t>
            </w:r>
            <w:r>
              <w:rPr>
                <w:b/>
                <w:sz w:val="22"/>
                <w:szCs w:val="22"/>
              </w:rPr>
              <w:t>, учреждение</w:t>
            </w:r>
          </w:p>
        </w:tc>
        <w:tc>
          <w:tcPr>
            <w:tcW w:w="3822" w:type="pct"/>
            <w:gridSpan w:val="4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5C3E06">
              <w:rPr>
                <w:b/>
                <w:sz w:val="24"/>
                <w:szCs w:val="24"/>
              </w:rPr>
              <w:t>Количество наград</w:t>
            </w:r>
            <w:r>
              <w:rPr>
                <w:b/>
              </w:rPr>
              <w:t xml:space="preserve"> (</w:t>
            </w:r>
            <w:r w:rsidRPr="00C65608">
              <w:rPr>
                <w:b/>
                <w:color w:val="C00000"/>
              </w:rPr>
              <w:t xml:space="preserve">за последние ТРИ </w:t>
            </w:r>
            <w:r>
              <w:rPr>
                <w:b/>
                <w:color w:val="C00000"/>
              </w:rPr>
              <w:t xml:space="preserve">учебных </w:t>
            </w:r>
            <w:r w:rsidRPr="00C65608">
              <w:rPr>
                <w:b/>
                <w:color w:val="C00000"/>
              </w:rPr>
              <w:t>года</w:t>
            </w:r>
            <w:r>
              <w:rPr>
                <w:b/>
              </w:rPr>
              <w:t>)</w:t>
            </w:r>
          </w:p>
        </w:tc>
      </w:tr>
      <w:tr w:rsidR="00FD7289" w:rsidRPr="00C65608" w:rsidTr="00FD7289">
        <w:trPr>
          <w:trHeight w:val="599"/>
        </w:trPr>
        <w:tc>
          <w:tcPr>
            <w:tcW w:w="1178" w:type="pct"/>
            <w:vMerge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Муниципальный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560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889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905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1003" w:type="pc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  <w:r w:rsidRPr="00C65608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FD7289" w:rsidRPr="00C65608" w:rsidTr="00FD7289">
        <w:trPr>
          <w:trHeight w:val="599"/>
        </w:trPr>
        <w:tc>
          <w:tcPr>
            <w:tcW w:w="1178" w:type="pct"/>
            <w:vMerge w:val="restart"/>
            <w:vAlign w:val="center"/>
          </w:tcPr>
          <w:p w:rsidR="00FD7289" w:rsidRPr="00C65608" w:rsidRDefault="00FD7289" w:rsidP="00FD7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FD7289" w:rsidRPr="00C65608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2022-2023 - </w:t>
            </w:r>
          </w:p>
        </w:tc>
        <w:tc>
          <w:tcPr>
            <w:tcW w:w="889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FD7289" w:rsidRPr="00C65608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2022-2023 -</w:t>
            </w:r>
          </w:p>
        </w:tc>
        <w:tc>
          <w:tcPr>
            <w:tcW w:w="905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FD7289" w:rsidRPr="00C65608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2022-2023 -</w:t>
            </w:r>
          </w:p>
        </w:tc>
        <w:tc>
          <w:tcPr>
            <w:tcW w:w="1003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2020-2021 - </w:t>
            </w:r>
          </w:p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2021-2022 - </w:t>
            </w:r>
          </w:p>
          <w:p w:rsidR="00FD7289" w:rsidRPr="00C65608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2022-2023 -</w:t>
            </w:r>
          </w:p>
        </w:tc>
      </w:tr>
      <w:tr w:rsidR="00FD7289" w:rsidRPr="00C65608" w:rsidTr="00073285">
        <w:trPr>
          <w:trHeight w:val="320"/>
        </w:trPr>
        <w:tc>
          <w:tcPr>
            <w:tcW w:w="1178" w:type="pct"/>
            <w:vMerge/>
            <w:vAlign w:val="center"/>
          </w:tcPr>
          <w:p w:rsidR="00FD7289" w:rsidRPr="00C65608" w:rsidRDefault="00FD7289" w:rsidP="00FD728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FD7289" w:rsidRDefault="00FD7289" w:rsidP="00FD7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889" w:type="pct"/>
            <w:vAlign w:val="center"/>
          </w:tcPr>
          <w:p w:rsidR="00FD7289" w:rsidRDefault="00FD7289" w:rsidP="00FD7289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05" w:type="pct"/>
            <w:vAlign w:val="center"/>
          </w:tcPr>
          <w:p w:rsidR="00FD7289" w:rsidRDefault="00FD7289" w:rsidP="00FD7289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003" w:type="pct"/>
            <w:vAlign w:val="center"/>
          </w:tcPr>
          <w:p w:rsidR="00FD7289" w:rsidRDefault="00FD7289" w:rsidP="00FD7289">
            <w:r w:rsidRPr="00D624AA">
              <w:rPr>
                <w:b/>
                <w:sz w:val="22"/>
                <w:szCs w:val="22"/>
              </w:rPr>
              <w:t xml:space="preserve">Итого: </w:t>
            </w:r>
          </w:p>
        </w:tc>
      </w:tr>
    </w:tbl>
    <w:p w:rsidR="00A45ECD" w:rsidRDefault="00A45ECD" w:rsidP="00A45ECD">
      <w:pPr>
        <w:rPr>
          <w:sz w:val="22"/>
          <w:szCs w:val="22"/>
        </w:rPr>
      </w:pPr>
    </w:p>
    <w:p w:rsidR="00FD7289" w:rsidRDefault="00FD7289" w:rsidP="006A01BD">
      <w:pPr>
        <w:shd w:val="clear" w:color="auto" w:fill="FFFFFF"/>
        <w:ind w:right="50"/>
        <w:jc w:val="right"/>
      </w:pPr>
      <w:bookmarkStart w:id="2" w:name="приложение3"/>
    </w:p>
    <w:p w:rsidR="006A01BD" w:rsidRDefault="006A01BD" w:rsidP="006A01BD">
      <w:pPr>
        <w:shd w:val="clear" w:color="auto" w:fill="FFFFFF"/>
        <w:ind w:right="50"/>
        <w:jc w:val="right"/>
      </w:pPr>
      <w:r>
        <w:t>Приложение 3</w:t>
      </w:r>
      <w:bookmarkEnd w:id="2"/>
      <w:r>
        <w:t xml:space="preserve"> к Положению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 проведении муниципального этапа областного конкурса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по присуждению премии «Надежда земли Ивановской» </w:t>
      </w:r>
    </w:p>
    <w:p w:rsidR="006A01BD" w:rsidRDefault="006A01BD" w:rsidP="006A01BD">
      <w:pPr>
        <w:shd w:val="clear" w:color="auto" w:fill="FFFFFF"/>
        <w:ind w:right="50"/>
        <w:jc w:val="right"/>
      </w:pPr>
      <w:r w:rsidRPr="001E0F80">
        <w:t xml:space="preserve">одарённым учащимся организаций общего </w:t>
      </w:r>
    </w:p>
    <w:p w:rsidR="006A01BD" w:rsidRPr="001E0F80" w:rsidRDefault="006A01BD" w:rsidP="006A01BD">
      <w:pPr>
        <w:shd w:val="clear" w:color="auto" w:fill="FFFFFF"/>
        <w:ind w:right="50"/>
        <w:jc w:val="right"/>
      </w:pPr>
      <w:r w:rsidRPr="001E0F80">
        <w:t>и дополнительного образования</w:t>
      </w:r>
    </w:p>
    <w:p w:rsidR="00A45ECD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45ECD" w:rsidRPr="00A700FC" w:rsidRDefault="00A45ECD" w:rsidP="00A45ECD">
      <w:pPr>
        <w:pStyle w:val="p1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A700FC">
        <w:rPr>
          <w:b/>
          <w:bCs/>
          <w:color w:val="000000"/>
          <w:sz w:val="22"/>
          <w:szCs w:val="22"/>
        </w:rPr>
        <w:t>Согласие родителя (законного представителя) участника фестиваля</w:t>
      </w:r>
    </w:p>
    <w:p w:rsidR="00A45ECD" w:rsidRPr="00A700FC" w:rsidRDefault="00A45ECD" w:rsidP="00A45ECD">
      <w:pPr>
        <w:pStyle w:val="p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rStyle w:val="t16"/>
          <w:b/>
          <w:bCs/>
          <w:color w:val="000000"/>
          <w:sz w:val="22"/>
          <w:szCs w:val="22"/>
        </w:rPr>
        <w:t>на обработку персональных данных своего ребёнка (подопечного)</w:t>
      </w:r>
    </w:p>
    <w:p w:rsidR="00A45ECD" w:rsidRPr="00A700FC" w:rsidRDefault="00A45ECD" w:rsidP="00A45ECD">
      <w:pPr>
        <w:pStyle w:val="p44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 </w:t>
      </w:r>
    </w:p>
    <w:p w:rsidR="00A45ECD" w:rsidRPr="00A700FC" w:rsidRDefault="00FD7289" w:rsidP="00A45ECD">
      <w:pPr>
        <w:pStyle w:val="p47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Я, _</w:t>
      </w:r>
      <w:r w:rsidR="00A45ECD" w:rsidRPr="00A700FC">
        <w:rPr>
          <w:rStyle w:val="t17"/>
          <w:color w:val="000000"/>
          <w:sz w:val="22"/>
          <w:szCs w:val="22"/>
        </w:rPr>
        <w:t>___________________________________________________________</w:t>
      </w:r>
      <w:r w:rsidR="00A45ECD">
        <w:rPr>
          <w:rStyle w:val="t17"/>
          <w:color w:val="000000"/>
          <w:sz w:val="22"/>
          <w:szCs w:val="22"/>
        </w:rPr>
        <w:t>_________________</w:t>
      </w:r>
      <w:r w:rsidR="00A45ECD"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4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(ФИО родителя (законного представителя полностью)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прож</w:t>
      </w:r>
      <w:r>
        <w:rPr>
          <w:rStyle w:val="t17"/>
          <w:color w:val="000000"/>
          <w:sz w:val="22"/>
          <w:szCs w:val="22"/>
        </w:rPr>
        <w:t>ивающий по адресу _____</w:t>
      </w:r>
      <w:r w:rsidRPr="00A700FC">
        <w:rPr>
          <w:rStyle w:val="t17"/>
          <w:color w:val="000000"/>
          <w:sz w:val="22"/>
          <w:szCs w:val="22"/>
        </w:rPr>
        <w:t>_________________________________________________________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_____________________________________________________</w:t>
      </w:r>
      <w:r>
        <w:rPr>
          <w:rStyle w:val="t17"/>
          <w:color w:val="000000"/>
          <w:sz w:val="22"/>
          <w:szCs w:val="22"/>
        </w:rPr>
        <w:t>_______________________________</w:t>
      </w:r>
      <w:r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 xml:space="preserve">паспорт </w:t>
      </w:r>
      <w:r w:rsidR="00FD7289" w:rsidRPr="00A700FC">
        <w:rPr>
          <w:rStyle w:val="t17"/>
          <w:color w:val="000000"/>
          <w:sz w:val="22"/>
          <w:szCs w:val="22"/>
        </w:rPr>
        <w:t>серия _</w:t>
      </w:r>
      <w:r w:rsidRPr="00A700FC">
        <w:rPr>
          <w:rStyle w:val="t17"/>
          <w:color w:val="000000"/>
          <w:sz w:val="22"/>
          <w:szCs w:val="22"/>
        </w:rPr>
        <w:t>________ номер __________, выдан: ___________________________________,</w:t>
      </w:r>
    </w:p>
    <w:p w:rsidR="00A45ECD" w:rsidRPr="00A700FC" w:rsidRDefault="00A45ECD" w:rsidP="00A45ECD">
      <w:pPr>
        <w:pStyle w:val="p4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(кем и когда выдан)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 xml:space="preserve">являясь родителем (законным </w:t>
      </w:r>
      <w:r w:rsidR="00FD7289" w:rsidRPr="00A700FC">
        <w:rPr>
          <w:rStyle w:val="t17"/>
          <w:color w:val="000000"/>
          <w:sz w:val="22"/>
          <w:szCs w:val="22"/>
        </w:rPr>
        <w:t>представителем) _</w:t>
      </w:r>
      <w:r w:rsidRPr="00A700FC">
        <w:rPr>
          <w:rStyle w:val="t17"/>
          <w:color w:val="000000"/>
          <w:sz w:val="22"/>
          <w:szCs w:val="22"/>
        </w:rPr>
        <w:t>______________________________________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_____________________________________________________</w:t>
      </w:r>
      <w:r>
        <w:rPr>
          <w:rStyle w:val="t17"/>
          <w:color w:val="000000"/>
          <w:sz w:val="22"/>
          <w:szCs w:val="22"/>
        </w:rPr>
        <w:t>_______________________________</w:t>
      </w:r>
      <w:r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1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(ФИО ребёнка (подопечного) полностью)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проживающего по адресу ____</w:t>
      </w:r>
      <w:r>
        <w:rPr>
          <w:rStyle w:val="t17"/>
          <w:color w:val="000000"/>
          <w:sz w:val="22"/>
          <w:szCs w:val="22"/>
        </w:rPr>
        <w:t>____</w:t>
      </w:r>
      <w:r w:rsidRPr="00A700FC">
        <w:rPr>
          <w:rStyle w:val="t17"/>
          <w:color w:val="000000"/>
          <w:sz w:val="22"/>
          <w:szCs w:val="22"/>
        </w:rPr>
        <w:t>_______________________________________________,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 xml:space="preserve">паспорт (свидетельство о рождении) </w:t>
      </w:r>
      <w:r w:rsidR="00FD7289" w:rsidRPr="00A700FC">
        <w:rPr>
          <w:rStyle w:val="t17"/>
          <w:color w:val="000000"/>
          <w:sz w:val="22"/>
          <w:szCs w:val="22"/>
        </w:rPr>
        <w:t>серия _</w:t>
      </w:r>
      <w:r w:rsidRPr="00A700FC">
        <w:rPr>
          <w:rStyle w:val="t17"/>
          <w:color w:val="000000"/>
          <w:sz w:val="22"/>
          <w:szCs w:val="22"/>
        </w:rPr>
        <w:t>________ номер__________, выдан: _________</w:t>
      </w:r>
    </w:p>
    <w:p w:rsidR="00A45ECD" w:rsidRPr="00A700FC" w:rsidRDefault="00A45ECD" w:rsidP="00A45ECD">
      <w:pPr>
        <w:pStyle w:val="p1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0FC">
        <w:rPr>
          <w:rStyle w:val="t17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t17"/>
          <w:color w:val="000000"/>
          <w:sz w:val="22"/>
          <w:szCs w:val="22"/>
        </w:rPr>
        <w:t>_________</w:t>
      </w:r>
      <w:r w:rsidRPr="00A700FC">
        <w:rPr>
          <w:rStyle w:val="t17"/>
          <w:color w:val="000000"/>
          <w:sz w:val="22"/>
          <w:szCs w:val="22"/>
        </w:rPr>
        <w:t>,</w:t>
      </w:r>
    </w:p>
    <w:p w:rsidR="00A45ECD" w:rsidRPr="00A700FC" w:rsidRDefault="00A45ECD" w:rsidP="00A45ECD">
      <w:pPr>
        <w:pStyle w:val="p1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700FC">
        <w:rPr>
          <w:color w:val="000000"/>
          <w:sz w:val="22"/>
          <w:szCs w:val="22"/>
        </w:rPr>
        <w:t>(кем и когда выдан)</w:t>
      </w:r>
    </w:p>
    <w:p w:rsidR="00A45ECD" w:rsidRPr="001729D8" w:rsidRDefault="00A45ECD" w:rsidP="00A45ECD">
      <w:pPr>
        <w:shd w:val="clear" w:color="auto" w:fill="FFFFFF"/>
        <w:ind w:right="50"/>
        <w:jc w:val="both"/>
        <w:rPr>
          <w:szCs w:val="22"/>
        </w:rPr>
      </w:pPr>
      <w:r w:rsidRPr="001729D8">
        <w:rPr>
          <w:color w:val="000000"/>
          <w:szCs w:val="22"/>
        </w:rPr>
        <w:t>настоящим подтверждаю своё согласие на предоставление и обработку</w:t>
      </w:r>
      <w:r>
        <w:rPr>
          <w:color w:val="000000"/>
          <w:szCs w:val="22"/>
        </w:rPr>
        <w:t xml:space="preserve"> управлению образования Администрации города Иванов, </w:t>
      </w:r>
      <w:r w:rsidRPr="001729D8">
        <w:rPr>
          <w:color w:val="000000"/>
          <w:szCs w:val="22"/>
        </w:rPr>
        <w:t>организатору</w:t>
      </w:r>
      <w:r>
        <w:rPr>
          <w:color w:val="000000"/>
          <w:szCs w:val="22"/>
        </w:rPr>
        <w:t xml:space="preserve"> </w:t>
      </w:r>
      <w:r w:rsidRPr="001E0F80">
        <w:t>муниципального этапа областного конкурса по присуждению премии «Надежда земли Ивановской» одарённым учащимся организаций общего и дополнительного образования</w:t>
      </w:r>
      <w:r>
        <w:t xml:space="preserve"> (далее Конкурс</w:t>
      </w:r>
      <w:r w:rsidR="00FD7289">
        <w:t xml:space="preserve">), </w:t>
      </w:r>
      <w:r w:rsidR="00FD7289" w:rsidRPr="001729D8">
        <w:rPr>
          <w:color w:val="000000"/>
          <w:szCs w:val="22"/>
        </w:rPr>
        <w:t>персональных</w:t>
      </w:r>
      <w:r w:rsidRPr="001729D8">
        <w:rPr>
          <w:color w:val="000000"/>
          <w:szCs w:val="22"/>
        </w:rPr>
        <w:t xml:space="preserve"> данных моего ребёнка (подопечного);</w:t>
      </w:r>
    </w:p>
    <w:p w:rsidR="00A45ECD" w:rsidRPr="001729D8" w:rsidRDefault="00A45ECD" w:rsidP="00A45ECD">
      <w:pPr>
        <w:pStyle w:val="p33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1729D8">
        <w:rPr>
          <w:rStyle w:val="t18"/>
          <w:color w:val="000000"/>
          <w:sz w:val="20"/>
          <w:szCs w:val="22"/>
        </w:rPr>
        <w:t>Я даю согласие на использование персональных данных моего</w:t>
      </w:r>
      <w:r w:rsidRPr="001729D8">
        <w:rPr>
          <w:rStyle w:val="apple-converted-space"/>
          <w:color w:val="000000"/>
          <w:sz w:val="20"/>
          <w:szCs w:val="22"/>
        </w:rPr>
        <w:t> </w:t>
      </w:r>
      <w:r w:rsidRPr="001729D8">
        <w:rPr>
          <w:rStyle w:val="t17"/>
          <w:color w:val="000000"/>
          <w:sz w:val="20"/>
          <w:szCs w:val="22"/>
        </w:rPr>
        <w:t>ребёнка (</w:t>
      </w:r>
      <w:r w:rsidRPr="001729D8">
        <w:rPr>
          <w:rStyle w:val="t18"/>
          <w:color w:val="000000"/>
          <w:sz w:val="20"/>
          <w:szCs w:val="22"/>
        </w:rPr>
        <w:t xml:space="preserve">подопечного) в целях организации, проведения </w:t>
      </w:r>
      <w:r>
        <w:rPr>
          <w:rStyle w:val="t18"/>
          <w:color w:val="000000"/>
          <w:sz w:val="20"/>
          <w:szCs w:val="22"/>
        </w:rPr>
        <w:t>Конкурса</w:t>
      </w:r>
      <w:r w:rsidRPr="001729D8">
        <w:rPr>
          <w:rStyle w:val="t18"/>
          <w:color w:val="000000"/>
          <w:sz w:val="20"/>
          <w:szCs w:val="22"/>
        </w:rPr>
        <w:t xml:space="preserve">. </w:t>
      </w:r>
      <w:r w:rsidRPr="001729D8">
        <w:rPr>
          <w:rStyle w:val="t19"/>
          <w:color w:val="000000"/>
          <w:sz w:val="20"/>
          <w:szCs w:val="22"/>
        </w:rPr>
        <w:t>Настоящее согласие предоставляется на осуществление действий в отношении персональных данных моего</w:t>
      </w:r>
      <w:r w:rsidRPr="001729D8">
        <w:rPr>
          <w:rStyle w:val="apple-converted-space"/>
          <w:color w:val="000000"/>
          <w:sz w:val="20"/>
          <w:szCs w:val="22"/>
        </w:rPr>
        <w:t> </w:t>
      </w:r>
      <w:r w:rsidRPr="001729D8">
        <w:rPr>
          <w:rStyle w:val="t17"/>
          <w:color w:val="000000"/>
          <w:sz w:val="20"/>
          <w:szCs w:val="22"/>
        </w:rPr>
        <w:t>ребёнка (</w:t>
      </w:r>
      <w:r w:rsidRPr="001729D8">
        <w:rPr>
          <w:rStyle w:val="t19"/>
          <w:color w:val="000000"/>
          <w:sz w:val="20"/>
          <w:szCs w:val="22"/>
        </w:rPr>
        <w:t>подопечного), которые необходимы для достижения указанных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1729D8">
        <w:rPr>
          <w:rStyle w:val="t17"/>
          <w:color w:val="000000"/>
          <w:sz w:val="20"/>
          <w:szCs w:val="22"/>
        </w:rPr>
        <w:t>), обезличивание, блокирование.</w:t>
      </w:r>
    </w:p>
    <w:p w:rsidR="00A45ECD" w:rsidRPr="001729D8" w:rsidRDefault="00A45ECD" w:rsidP="00A45ECD">
      <w:pPr>
        <w:pStyle w:val="p46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Настоящим я даю согласие на обработку следующих персональных данных моего ребёнка (подопечного):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фамилия, имя, отчество;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пол;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дата рождения;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название и номер школы;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класс; 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 xml:space="preserve">- результат участия </w:t>
      </w:r>
      <w:r w:rsidR="00FD7289">
        <w:rPr>
          <w:color w:val="000000"/>
          <w:sz w:val="20"/>
          <w:szCs w:val="22"/>
        </w:rPr>
        <w:t xml:space="preserve">в </w:t>
      </w:r>
      <w:r w:rsidR="00FD7289" w:rsidRPr="001729D8">
        <w:rPr>
          <w:color w:val="000000"/>
          <w:sz w:val="20"/>
          <w:szCs w:val="22"/>
        </w:rPr>
        <w:t>муниципальном</w:t>
      </w:r>
      <w:r w:rsidRPr="001E0F80">
        <w:rPr>
          <w:rFonts w:eastAsiaTheme="minorEastAsia"/>
          <w:sz w:val="20"/>
          <w:szCs w:val="20"/>
        </w:rPr>
        <w:t xml:space="preserve"> этап</w:t>
      </w:r>
      <w:r>
        <w:rPr>
          <w:rFonts w:eastAsiaTheme="minorEastAsia"/>
          <w:sz w:val="20"/>
          <w:szCs w:val="20"/>
        </w:rPr>
        <w:t>е</w:t>
      </w:r>
      <w:r w:rsidRPr="001E0F80">
        <w:rPr>
          <w:rFonts w:eastAsiaTheme="minorEastAsia"/>
          <w:sz w:val="20"/>
          <w:szCs w:val="20"/>
        </w:rPr>
        <w:t xml:space="preserve"> областного конкурса по присуждению премии</w:t>
      </w:r>
      <w:r w:rsidRPr="001E0F80">
        <w:rPr>
          <w:sz w:val="20"/>
          <w:szCs w:val="20"/>
        </w:rPr>
        <w:t xml:space="preserve"> </w:t>
      </w:r>
      <w:r w:rsidRPr="001E0F80">
        <w:rPr>
          <w:rFonts w:eastAsiaTheme="minorEastAsia"/>
          <w:sz w:val="20"/>
          <w:szCs w:val="20"/>
        </w:rPr>
        <w:t>«Надежда земли Ивановской» одарённым учащимся организаций</w:t>
      </w:r>
      <w:r w:rsidRPr="001E0F80">
        <w:rPr>
          <w:sz w:val="20"/>
          <w:szCs w:val="20"/>
        </w:rPr>
        <w:t xml:space="preserve"> </w:t>
      </w:r>
      <w:r w:rsidRPr="001E0F80">
        <w:rPr>
          <w:rFonts w:eastAsiaTheme="minorEastAsia"/>
          <w:sz w:val="20"/>
          <w:szCs w:val="20"/>
        </w:rPr>
        <w:t>общего и дополнительного образования</w:t>
      </w:r>
      <w:r w:rsidRPr="001729D8">
        <w:rPr>
          <w:sz w:val="20"/>
          <w:szCs w:val="22"/>
        </w:rPr>
        <w:t>;</w:t>
      </w:r>
    </w:p>
    <w:p w:rsidR="00A45ECD" w:rsidRPr="001729D8" w:rsidRDefault="00A45ECD" w:rsidP="00A45ECD">
      <w:pPr>
        <w:pStyle w:val="p17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- адрес по прописке. </w:t>
      </w:r>
    </w:p>
    <w:p w:rsidR="00A45ECD" w:rsidRPr="001729D8" w:rsidRDefault="00A45ECD" w:rsidP="00A45ECD">
      <w:pPr>
        <w:ind w:firstLine="540"/>
        <w:jc w:val="both"/>
        <w:rPr>
          <w:color w:val="000000"/>
          <w:szCs w:val="22"/>
        </w:rPr>
      </w:pPr>
      <w:r w:rsidRPr="001729D8">
        <w:rPr>
          <w:color w:val="000000"/>
          <w:szCs w:val="22"/>
        </w:rPr>
        <w:t xml:space="preserve">Я согласен (сна), что следующие сведения о моем ребёнке (подопечном): «фамилия, имя, отчество, пол, название и номер школы, класс, результат участия в </w:t>
      </w:r>
      <w:r>
        <w:rPr>
          <w:color w:val="000000"/>
          <w:szCs w:val="22"/>
        </w:rPr>
        <w:t xml:space="preserve">Конкурсе </w:t>
      </w:r>
      <w:r w:rsidRPr="001729D8">
        <w:rPr>
          <w:color w:val="000000"/>
          <w:szCs w:val="22"/>
        </w:rPr>
        <w:t>могут быть размещены на сайтах в сети «Интернет».</w:t>
      </w:r>
    </w:p>
    <w:p w:rsidR="00A45ECD" w:rsidRPr="001729D8" w:rsidRDefault="00A45ECD" w:rsidP="00A45ECD">
      <w:pPr>
        <w:pStyle w:val="p47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rStyle w:val="t17"/>
          <w:color w:val="000000"/>
          <w:sz w:val="20"/>
          <w:szCs w:val="22"/>
        </w:rPr>
        <w:lastRenderedPageBreak/>
        <w:t>Согласие на обработку персональных данных моего ребёнка (подопечного) действует с даты его подписания до даты отзыва, если иное не предусмотрено законодательством Российской Федерации. Я уведомлён(а)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</w:t>
      </w:r>
      <w:r w:rsidRPr="001729D8">
        <w:rPr>
          <w:rStyle w:val="apple-converted-space"/>
          <w:color w:val="000000"/>
          <w:sz w:val="20"/>
          <w:szCs w:val="22"/>
        </w:rPr>
        <w:t> </w:t>
      </w:r>
      <w:r w:rsidRPr="001729D8">
        <w:rPr>
          <w:rStyle w:val="t18"/>
          <w:color w:val="000000"/>
          <w:sz w:val="20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A45ECD" w:rsidRPr="001729D8" w:rsidRDefault="00A45ECD" w:rsidP="00A45ECD">
      <w:pPr>
        <w:pStyle w:val="p46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A45ECD" w:rsidRPr="001729D8" w:rsidRDefault="00A45ECD" w:rsidP="00A45ECD">
      <w:pPr>
        <w:pStyle w:val="p46"/>
        <w:spacing w:before="0" w:beforeAutospacing="0" w:after="0" w:afterAutospacing="0"/>
        <w:ind w:firstLine="540"/>
        <w:jc w:val="both"/>
        <w:rPr>
          <w:color w:val="000000"/>
          <w:sz w:val="20"/>
          <w:szCs w:val="22"/>
        </w:rPr>
      </w:pPr>
      <w:r w:rsidRPr="001729D8">
        <w:rPr>
          <w:color w:val="000000"/>
          <w:sz w:val="20"/>
          <w:szCs w:val="22"/>
        </w:rPr>
        <w:t> </w:t>
      </w:r>
    </w:p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025"/>
        <w:gridCol w:w="273"/>
        <w:gridCol w:w="2968"/>
      </w:tblGrid>
      <w:tr w:rsidR="00A45ECD" w:rsidRPr="001729D8" w:rsidTr="00767ED9">
        <w:trPr>
          <w:trHeight w:val="278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2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1729D8">
              <w:rPr>
                <w:rStyle w:val="t17"/>
                <w:color w:val="000000"/>
                <w:sz w:val="20"/>
                <w:szCs w:val="22"/>
              </w:rPr>
              <w:t>«___»_________ 20</w:t>
            </w:r>
            <w:r>
              <w:rPr>
                <w:rStyle w:val="t21"/>
                <w:color w:val="000000"/>
                <w:sz w:val="20"/>
                <w:szCs w:val="22"/>
              </w:rPr>
              <w:t>21</w:t>
            </w:r>
            <w:r w:rsidRPr="001729D8">
              <w:rPr>
                <w:rStyle w:val="t17"/>
                <w:color w:val="000000"/>
                <w:sz w:val="20"/>
                <w:szCs w:val="22"/>
              </w:rPr>
              <w:t xml:space="preserve"> год             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/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45ECD" w:rsidRPr="001729D8" w:rsidTr="00767ED9">
        <w:trPr>
          <w:trHeight w:val="26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2968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D" w:rsidRPr="001729D8" w:rsidRDefault="00A45ECD" w:rsidP="00767ED9">
            <w:pPr>
              <w:pStyle w:val="p18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1729D8">
              <w:rPr>
                <w:color w:val="000000"/>
                <w:sz w:val="20"/>
                <w:szCs w:val="22"/>
              </w:rPr>
              <w:t>Расшифровка</w:t>
            </w:r>
          </w:p>
        </w:tc>
      </w:tr>
    </w:tbl>
    <w:p w:rsidR="00A45ECD" w:rsidRDefault="00A45ECD" w:rsidP="00A45ECD">
      <w:pPr>
        <w:shd w:val="clear" w:color="auto" w:fill="FFFFFF"/>
        <w:tabs>
          <w:tab w:val="left" w:leader="underscore" w:pos="4075"/>
        </w:tabs>
        <w:spacing w:line="571" w:lineRule="exact"/>
        <w:sectPr w:rsidR="00A45ECD" w:rsidSect="00CF78DB">
          <w:type w:val="continuous"/>
          <w:pgSz w:w="11873" w:h="16826"/>
          <w:pgMar w:top="568" w:right="958" w:bottom="497" w:left="1606" w:header="720" w:footer="720" w:gutter="0"/>
          <w:cols w:space="60"/>
          <w:noEndnote/>
        </w:sectPr>
      </w:pPr>
      <w:bookmarkStart w:id="3" w:name="_GoBack"/>
      <w:bookmarkEnd w:id="3"/>
    </w:p>
    <w:p w:rsidR="00A45ECD" w:rsidRDefault="00A45ECD" w:rsidP="00A45ECD"/>
    <w:p w:rsidR="004F7D6F" w:rsidRDefault="004F7D6F"/>
    <w:sectPr w:rsidR="004F7D6F" w:rsidSect="0081250C">
      <w:pgSz w:w="11873" w:h="16826"/>
      <w:pgMar w:top="0" w:right="2390" w:bottom="15026" w:left="15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66" w:rsidRDefault="00296666" w:rsidP="00C25D97">
      <w:r>
        <w:separator/>
      </w:r>
    </w:p>
  </w:endnote>
  <w:endnote w:type="continuationSeparator" w:id="0">
    <w:p w:rsidR="00296666" w:rsidRDefault="00296666" w:rsidP="00C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66" w:rsidRDefault="00296666" w:rsidP="00C25D97">
      <w:r>
        <w:separator/>
      </w:r>
    </w:p>
  </w:footnote>
  <w:footnote w:type="continuationSeparator" w:id="0">
    <w:p w:rsidR="00296666" w:rsidRDefault="00296666" w:rsidP="00C25D97">
      <w:r>
        <w:continuationSeparator/>
      </w:r>
    </w:p>
  </w:footnote>
  <w:footnote w:id="1">
    <w:p w:rsidR="00C25D97" w:rsidRPr="00C25D97" w:rsidRDefault="00C25D97">
      <w:pPr>
        <w:pStyle w:val="a9"/>
        <w:rPr>
          <w:color w:val="4472C4" w:themeColor="accent1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На основании </w:t>
      </w:r>
      <w:r w:rsidR="00736017">
        <w:rPr>
          <w:rFonts w:eastAsia="Times New Roman"/>
          <w:color w:val="4472C4" w:themeColor="accent1"/>
          <w:sz w:val="18"/>
          <w:szCs w:val="18"/>
        </w:rPr>
        <w:t>решений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 экспертного совета возможен запрос </w:t>
      </w:r>
      <w:r w:rsidR="006751BA">
        <w:rPr>
          <w:rFonts w:eastAsia="Times New Roman"/>
          <w:color w:val="4472C4" w:themeColor="accent1"/>
          <w:sz w:val="18"/>
          <w:szCs w:val="18"/>
        </w:rPr>
        <w:t>о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 представлени</w:t>
      </w:r>
      <w:r w:rsidR="006751BA">
        <w:rPr>
          <w:rFonts w:eastAsia="Times New Roman"/>
          <w:color w:val="4472C4" w:themeColor="accent1"/>
          <w:sz w:val="18"/>
          <w:szCs w:val="18"/>
        </w:rPr>
        <w:t>и</w:t>
      </w:r>
      <w:r w:rsidRPr="00C25D97">
        <w:rPr>
          <w:rFonts w:eastAsia="Times New Roman"/>
          <w:color w:val="4472C4" w:themeColor="accent1"/>
          <w:sz w:val="18"/>
          <w:szCs w:val="18"/>
        </w:rPr>
        <w:t xml:space="preserve"> документов в печатном варианте.</w:t>
      </w:r>
    </w:p>
  </w:footnote>
  <w:footnote w:id="2">
    <w:p w:rsidR="00FD7289" w:rsidRPr="00FD7289" w:rsidRDefault="00FD7289">
      <w:pPr>
        <w:pStyle w:val="a9"/>
        <w:rPr>
          <w:rFonts w:eastAsia="Times New Roman"/>
          <w:color w:val="4472C4" w:themeColor="accent1"/>
          <w:sz w:val="18"/>
          <w:szCs w:val="18"/>
        </w:rPr>
      </w:pPr>
      <w:r w:rsidRPr="00120C45">
        <w:rPr>
          <w:rStyle w:val="ab"/>
          <w:color w:val="FF0000"/>
        </w:rPr>
        <w:footnoteRef/>
      </w:r>
      <w:r w:rsidRPr="00120C45">
        <w:rPr>
          <w:color w:val="FF0000"/>
        </w:rPr>
        <w:t xml:space="preserve"> </w:t>
      </w:r>
      <w:r>
        <w:rPr>
          <w:b/>
          <w:color w:val="C00000"/>
          <w:sz w:val="24"/>
          <w:szCs w:val="24"/>
        </w:rPr>
        <w:t xml:space="preserve"> </w:t>
      </w:r>
      <w:r w:rsidRPr="00FD7289">
        <w:rPr>
          <w:rFonts w:eastAsia="Times New Roman"/>
          <w:color w:val="4472C4" w:themeColor="accent1"/>
          <w:sz w:val="18"/>
          <w:szCs w:val="18"/>
        </w:rPr>
        <w:t>Подтверждается с</w:t>
      </w:r>
      <w:r>
        <w:rPr>
          <w:rFonts w:eastAsia="Times New Roman"/>
          <w:color w:val="4472C4" w:themeColor="accent1"/>
          <w:sz w:val="18"/>
          <w:szCs w:val="18"/>
        </w:rPr>
        <w:t>канами документов (в Портфолио)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0899F8"/>
    <w:lvl w:ilvl="0">
      <w:numFmt w:val="bullet"/>
      <w:lvlText w:val="*"/>
      <w:lvlJc w:val="left"/>
    </w:lvl>
  </w:abstractNum>
  <w:abstractNum w:abstractNumId="1" w15:restartNumberingAfterBreak="0">
    <w:nsid w:val="10430F03"/>
    <w:multiLevelType w:val="hybridMultilevel"/>
    <w:tmpl w:val="530C4646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3583E"/>
    <w:multiLevelType w:val="singleLevel"/>
    <w:tmpl w:val="08AAD0C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B97931"/>
    <w:multiLevelType w:val="singleLevel"/>
    <w:tmpl w:val="2D1A96D8"/>
    <w:lvl w:ilvl="0">
      <w:start w:val="5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C94D8E"/>
    <w:multiLevelType w:val="singleLevel"/>
    <w:tmpl w:val="30BE3244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255288"/>
    <w:multiLevelType w:val="singleLevel"/>
    <w:tmpl w:val="F3BC0B1A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D"/>
    <w:rsid w:val="00073285"/>
    <w:rsid w:val="00090372"/>
    <w:rsid w:val="00120C45"/>
    <w:rsid w:val="00255E1C"/>
    <w:rsid w:val="00296666"/>
    <w:rsid w:val="00333AC7"/>
    <w:rsid w:val="00392FAE"/>
    <w:rsid w:val="004F7D6F"/>
    <w:rsid w:val="005466DC"/>
    <w:rsid w:val="006751BA"/>
    <w:rsid w:val="006A01BD"/>
    <w:rsid w:val="00736017"/>
    <w:rsid w:val="0080743D"/>
    <w:rsid w:val="0081250C"/>
    <w:rsid w:val="00A45ECD"/>
    <w:rsid w:val="00AC3917"/>
    <w:rsid w:val="00B133F6"/>
    <w:rsid w:val="00C25D97"/>
    <w:rsid w:val="00CE724B"/>
    <w:rsid w:val="00D405E3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3AB7"/>
  <w15:chartTrackingRefBased/>
  <w15:docId w15:val="{69478062-994B-4904-B17C-430A5B1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ECD"/>
    <w:rPr>
      <w:color w:val="0563C1" w:themeColor="hyperlink"/>
      <w:u w:val="single"/>
    </w:rPr>
  </w:style>
  <w:style w:type="paragraph" w:customStyle="1" w:styleId="p14">
    <w:name w:val="p14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16">
    <w:name w:val="t16"/>
    <w:rsid w:val="00A45ECD"/>
  </w:style>
  <w:style w:type="paragraph" w:customStyle="1" w:styleId="p44">
    <w:name w:val="p44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7">
    <w:name w:val="p47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17">
    <w:name w:val="t17"/>
    <w:rsid w:val="00A45ECD"/>
  </w:style>
  <w:style w:type="paragraph" w:customStyle="1" w:styleId="p45">
    <w:name w:val="p45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9">
    <w:name w:val="p19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3">
    <w:name w:val="p33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18">
    <w:name w:val="t18"/>
    <w:rsid w:val="00A45ECD"/>
  </w:style>
  <w:style w:type="character" w:customStyle="1" w:styleId="apple-converted-space">
    <w:name w:val="apple-converted-space"/>
    <w:rsid w:val="00A45ECD"/>
  </w:style>
  <w:style w:type="character" w:customStyle="1" w:styleId="t19">
    <w:name w:val="t19"/>
    <w:rsid w:val="00A45ECD"/>
  </w:style>
  <w:style w:type="paragraph" w:customStyle="1" w:styleId="p46">
    <w:name w:val="p46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7">
    <w:name w:val="p17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21">
    <w:name w:val="t21"/>
    <w:rsid w:val="00A45ECD"/>
  </w:style>
  <w:style w:type="paragraph" w:customStyle="1" w:styleId="p18">
    <w:name w:val="p18"/>
    <w:basedOn w:val="a"/>
    <w:rsid w:val="00A45E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A4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C25D97"/>
  </w:style>
  <w:style w:type="character" w:customStyle="1" w:styleId="a7">
    <w:name w:val="Текст концевой сноски Знак"/>
    <w:basedOn w:val="a0"/>
    <w:link w:val="a6"/>
    <w:uiPriority w:val="99"/>
    <w:semiHidden/>
    <w:rsid w:val="00C25D9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25D9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25D97"/>
  </w:style>
  <w:style w:type="character" w:customStyle="1" w:styleId="aa">
    <w:name w:val="Текст сноски Знак"/>
    <w:basedOn w:val="a0"/>
    <w:link w:val="a9"/>
    <w:uiPriority w:val="99"/>
    <w:semiHidden/>
    <w:rsid w:val="00C25D9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25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2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C951-73DC-4F2E-B43A-7EF913E1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17</cp:revision>
  <dcterms:created xsi:type="dcterms:W3CDTF">2023-06-06T12:45:00Z</dcterms:created>
  <dcterms:modified xsi:type="dcterms:W3CDTF">2023-06-07T09:36:00Z</dcterms:modified>
</cp:coreProperties>
</file>